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CCC" w:rsidRPr="007C1CCC" w:rsidRDefault="007C1CCC" w:rsidP="0071387F">
      <w:pPr>
        <w:rPr>
          <w:rFonts w:ascii="Verdana" w:hAnsi="Verdana"/>
        </w:rPr>
      </w:pPr>
      <w:r w:rsidRPr="007C1CCC">
        <w:rPr>
          <w:rFonts w:ascii="Verdana" w:hAnsi="Verdana"/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26000D28" wp14:editId="6B057BCA">
            <wp:simplePos x="0" y="0"/>
            <wp:positionH relativeFrom="column">
              <wp:posOffset>-142875</wp:posOffset>
            </wp:positionH>
            <wp:positionV relativeFrom="paragraph">
              <wp:posOffset>-562610</wp:posOffset>
            </wp:positionV>
            <wp:extent cx="2005758" cy="1012024"/>
            <wp:effectExtent l="0" t="0" r="0" b="0"/>
            <wp:wrapTight wrapText="bothSides">
              <wp:wrapPolygon edited="0">
                <wp:start x="0" y="0"/>
                <wp:lineTo x="0" y="21153"/>
                <wp:lineTo x="21340" y="21153"/>
                <wp:lineTo x="21340" y="0"/>
                <wp:lineTo x="0" y="0"/>
              </wp:wrapPolygon>
            </wp:wrapTight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758" cy="1012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CCC" w:rsidRPr="007C1CCC" w:rsidRDefault="007C1CCC" w:rsidP="0071387F">
      <w:pPr>
        <w:rPr>
          <w:rFonts w:ascii="Verdana" w:hAnsi="Verdana"/>
        </w:rPr>
      </w:pPr>
    </w:p>
    <w:p w:rsidR="007C1CCC" w:rsidRPr="007C1CCC" w:rsidRDefault="007C1CCC" w:rsidP="0071387F">
      <w:pPr>
        <w:rPr>
          <w:rFonts w:ascii="Verdana" w:hAnsi="Verdana"/>
        </w:rPr>
      </w:pPr>
    </w:p>
    <w:p w:rsidR="007C1CCC" w:rsidRPr="007C1CCC" w:rsidRDefault="007C1CCC" w:rsidP="0071387F">
      <w:pPr>
        <w:rPr>
          <w:rFonts w:ascii="Verdana" w:hAnsi="Verdana"/>
        </w:rPr>
      </w:pPr>
    </w:p>
    <w:p w:rsidR="007C1CCC" w:rsidRPr="007C1CCC" w:rsidRDefault="007C1CCC" w:rsidP="0071387F">
      <w:pPr>
        <w:rPr>
          <w:rFonts w:ascii="Verdana" w:hAnsi="Verdana" w:cs="Arial"/>
          <w:b/>
          <w:sz w:val="22"/>
        </w:rPr>
      </w:pPr>
      <w:r w:rsidRPr="007C1CCC">
        <w:rPr>
          <w:rFonts w:ascii="Verdana" w:hAnsi="Verdana" w:cs="Arial"/>
          <w:b/>
          <w:sz w:val="22"/>
        </w:rPr>
        <w:t>Anträge an die Gönnervereinigung FCS 2000</w:t>
      </w:r>
    </w:p>
    <w:p w:rsidR="007C1CCC" w:rsidRPr="007C1CCC" w:rsidRDefault="007C1CCC" w:rsidP="0071387F">
      <w:pPr>
        <w:rPr>
          <w:rFonts w:ascii="Verdana" w:hAnsi="Verdana" w:cs="Arial"/>
          <w:sz w:val="22"/>
        </w:rPr>
      </w:pPr>
    </w:p>
    <w:p w:rsidR="007C1CCC" w:rsidRPr="007C1CCC" w:rsidRDefault="007C1CCC" w:rsidP="0071387F">
      <w:pPr>
        <w:rPr>
          <w:rFonts w:ascii="Verdana" w:hAnsi="Verdana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49"/>
        <w:gridCol w:w="6162"/>
      </w:tblGrid>
      <w:tr w:rsidR="007C1CCC" w:rsidRPr="007C1CCC" w:rsidTr="007C1CCC">
        <w:tc>
          <w:tcPr>
            <w:tcW w:w="3794" w:type="dxa"/>
          </w:tcPr>
          <w:p w:rsidR="007C1CCC" w:rsidRPr="007C1CCC" w:rsidRDefault="007C1CCC" w:rsidP="00350904">
            <w:pPr>
              <w:spacing w:before="120"/>
              <w:rPr>
                <w:rFonts w:ascii="Verdana" w:hAnsi="Verdana" w:cs="Arial"/>
                <w:b/>
                <w:sz w:val="22"/>
              </w:rPr>
            </w:pPr>
            <w:r w:rsidRPr="007C1CCC">
              <w:rPr>
                <w:rFonts w:ascii="Verdana" w:hAnsi="Verdana" w:cs="Arial"/>
                <w:b/>
                <w:sz w:val="22"/>
              </w:rPr>
              <w:t>Kontaktperson:</w:t>
            </w:r>
          </w:p>
        </w:tc>
        <w:tc>
          <w:tcPr>
            <w:tcW w:w="6267" w:type="dxa"/>
          </w:tcPr>
          <w:p w:rsidR="007C1CCC" w:rsidRPr="007C1CCC" w:rsidRDefault="007C1CCC" w:rsidP="00D44B7B">
            <w:pPr>
              <w:spacing w:before="120"/>
              <w:rPr>
                <w:rFonts w:ascii="Verdana" w:hAnsi="Verdana" w:cs="Arial"/>
                <w:sz w:val="22"/>
              </w:rPr>
            </w:pPr>
            <w:r w:rsidRPr="007C1CCC">
              <w:rPr>
                <w:rFonts w:ascii="Verdana" w:hAnsi="Verdana" w:cs="Arial"/>
                <w:sz w:val="22"/>
              </w:rPr>
              <w:t>Name, Vorname</w:t>
            </w:r>
            <w:r w:rsidR="00350904">
              <w:rPr>
                <w:rFonts w:ascii="Verdana" w:hAnsi="Verdana" w:cs="Arial"/>
                <w:sz w:val="22"/>
              </w:rPr>
              <w:t>:</w:t>
            </w:r>
            <w:r w:rsidR="00350904">
              <w:rPr>
                <w:rFonts w:ascii="Verdana" w:hAnsi="Verdana" w:cs="Arial"/>
                <w:sz w:val="22"/>
              </w:rPr>
              <w:tab/>
            </w:r>
            <w:r w:rsidR="00350904">
              <w:rPr>
                <w:rFonts w:ascii="Verdana" w:hAnsi="Verdana" w:cs="Arial"/>
                <w:sz w:val="22"/>
              </w:rPr>
              <w:tab/>
            </w:r>
            <w:r w:rsidR="00350904">
              <w:rPr>
                <w:rFonts w:ascii="Verdana" w:hAnsi="Verdana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50904">
              <w:rPr>
                <w:rFonts w:ascii="Verdana" w:hAnsi="Verdana" w:cs="Arial"/>
                <w:sz w:val="22"/>
              </w:rPr>
              <w:instrText xml:space="preserve"> FORMTEXT </w:instrText>
            </w:r>
            <w:r w:rsidR="00350904">
              <w:rPr>
                <w:rFonts w:ascii="Verdana" w:hAnsi="Verdana" w:cs="Arial"/>
                <w:sz w:val="22"/>
              </w:rPr>
            </w:r>
            <w:r w:rsidR="00350904">
              <w:rPr>
                <w:rFonts w:ascii="Verdana" w:hAnsi="Verdana" w:cs="Arial"/>
                <w:sz w:val="22"/>
              </w:rPr>
              <w:fldChar w:fldCharType="separate"/>
            </w:r>
            <w:r w:rsidR="00350904">
              <w:rPr>
                <w:rFonts w:ascii="Verdana" w:hAnsi="Verdana" w:cs="Arial"/>
                <w:noProof/>
                <w:sz w:val="22"/>
              </w:rPr>
              <w:t> </w:t>
            </w:r>
            <w:r w:rsidR="00350904">
              <w:rPr>
                <w:rFonts w:ascii="Verdana" w:hAnsi="Verdana" w:cs="Arial"/>
                <w:noProof/>
                <w:sz w:val="22"/>
              </w:rPr>
              <w:t> </w:t>
            </w:r>
            <w:r w:rsidR="00350904">
              <w:rPr>
                <w:rFonts w:ascii="Verdana" w:hAnsi="Verdana" w:cs="Arial"/>
                <w:noProof/>
                <w:sz w:val="22"/>
              </w:rPr>
              <w:t> </w:t>
            </w:r>
            <w:r w:rsidR="00350904">
              <w:rPr>
                <w:rFonts w:ascii="Verdana" w:hAnsi="Verdana" w:cs="Arial"/>
                <w:noProof/>
                <w:sz w:val="22"/>
              </w:rPr>
              <w:t> </w:t>
            </w:r>
            <w:r w:rsidR="00350904">
              <w:rPr>
                <w:rFonts w:ascii="Verdana" w:hAnsi="Verdana" w:cs="Arial"/>
                <w:noProof/>
                <w:sz w:val="22"/>
              </w:rPr>
              <w:t> </w:t>
            </w:r>
            <w:r w:rsidR="00350904">
              <w:rPr>
                <w:rFonts w:ascii="Verdana" w:hAnsi="Verdana" w:cs="Arial"/>
                <w:sz w:val="22"/>
              </w:rPr>
              <w:fldChar w:fldCharType="end"/>
            </w:r>
            <w:bookmarkEnd w:id="0"/>
          </w:p>
          <w:p w:rsidR="007C1CCC" w:rsidRPr="007C1CCC" w:rsidRDefault="007C1CCC" w:rsidP="0071387F">
            <w:pPr>
              <w:rPr>
                <w:rFonts w:ascii="Verdana" w:hAnsi="Verdana" w:cs="Arial"/>
                <w:sz w:val="22"/>
              </w:rPr>
            </w:pPr>
            <w:r w:rsidRPr="007C1CCC">
              <w:rPr>
                <w:rFonts w:ascii="Verdana" w:hAnsi="Verdana" w:cs="Arial"/>
                <w:sz w:val="22"/>
              </w:rPr>
              <w:t>Mobile Nr.:</w:t>
            </w:r>
            <w:r w:rsidR="00350904">
              <w:rPr>
                <w:rFonts w:ascii="Verdana" w:hAnsi="Verdana" w:cs="Arial"/>
                <w:sz w:val="22"/>
              </w:rPr>
              <w:tab/>
            </w:r>
            <w:r w:rsidR="00350904">
              <w:rPr>
                <w:rFonts w:ascii="Verdana" w:hAnsi="Verdana" w:cs="Arial"/>
                <w:sz w:val="22"/>
              </w:rPr>
              <w:tab/>
            </w:r>
            <w:r w:rsidR="00350904">
              <w:rPr>
                <w:rFonts w:ascii="Verdana" w:hAnsi="Verdana" w:cs="Arial"/>
                <w:sz w:val="22"/>
              </w:rPr>
              <w:tab/>
            </w:r>
            <w:r w:rsidR="00350904">
              <w:rPr>
                <w:rFonts w:ascii="Verdana" w:hAnsi="Verdana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50904">
              <w:rPr>
                <w:rFonts w:ascii="Verdana" w:hAnsi="Verdana" w:cs="Arial"/>
                <w:sz w:val="22"/>
              </w:rPr>
              <w:instrText xml:space="preserve"> FORMTEXT </w:instrText>
            </w:r>
            <w:r w:rsidR="00350904">
              <w:rPr>
                <w:rFonts w:ascii="Verdana" w:hAnsi="Verdana" w:cs="Arial"/>
                <w:sz w:val="22"/>
              </w:rPr>
            </w:r>
            <w:r w:rsidR="00350904">
              <w:rPr>
                <w:rFonts w:ascii="Verdana" w:hAnsi="Verdana" w:cs="Arial"/>
                <w:sz w:val="22"/>
              </w:rPr>
              <w:fldChar w:fldCharType="separate"/>
            </w:r>
            <w:r w:rsidR="00350904">
              <w:rPr>
                <w:rFonts w:ascii="Verdana" w:hAnsi="Verdana" w:cs="Arial"/>
                <w:noProof/>
                <w:sz w:val="22"/>
              </w:rPr>
              <w:t> </w:t>
            </w:r>
            <w:r w:rsidR="00350904">
              <w:rPr>
                <w:rFonts w:ascii="Verdana" w:hAnsi="Verdana" w:cs="Arial"/>
                <w:noProof/>
                <w:sz w:val="22"/>
              </w:rPr>
              <w:t> </w:t>
            </w:r>
            <w:r w:rsidR="00350904">
              <w:rPr>
                <w:rFonts w:ascii="Verdana" w:hAnsi="Verdana" w:cs="Arial"/>
                <w:noProof/>
                <w:sz w:val="22"/>
              </w:rPr>
              <w:t> </w:t>
            </w:r>
            <w:r w:rsidR="00350904">
              <w:rPr>
                <w:rFonts w:ascii="Verdana" w:hAnsi="Verdana" w:cs="Arial"/>
                <w:noProof/>
                <w:sz w:val="22"/>
              </w:rPr>
              <w:t> </w:t>
            </w:r>
            <w:r w:rsidR="00350904">
              <w:rPr>
                <w:rFonts w:ascii="Verdana" w:hAnsi="Verdana" w:cs="Arial"/>
                <w:noProof/>
                <w:sz w:val="22"/>
              </w:rPr>
              <w:t> </w:t>
            </w:r>
            <w:r w:rsidR="00350904">
              <w:rPr>
                <w:rFonts w:ascii="Verdana" w:hAnsi="Verdana" w:cs="Arial"/>
                <w:sz w:val="22"/>
              </w:rPr>
              <w:fldChar w:fldCharType="end"/>
            </w:r>
            <w:bookmarkEnd w:id="1"/>
          </w:p>
          <w:p w:rsidR="007C1CCC" w:rsidRPr="007C1CCC" w:rsidRDefault="007C1CCC" w:rsidP="00D44B7B">
            <w:pPr>
              <w:spacing w:after="120"/>
              <w:rPr>
                <w:rFonts w:ascii="Verdana" w:hAnsi="Verdana" w:cs="Arial"/>
                <w:sz w:val="22"/>
              </w:rPr>
            </w:pPr>
            <w:r w:rsidRPr="007C1CCC">
              <w:rPr>
                <w:rFonts w:ascii="Verdana" w:hAnsi="Verdana" w:cs="Arial"/>
                <w:sz w:val="22"/>
              </w:rPr>
              <w:t>E-Mail Adresse:</w:t>
            </w:r>
            <w:r w:rsidR="00350904">
              <w:rPr>
                <w:rFonts w:ascii="Verdana" w:hAnsi="Verdana" w:cs="Arial"/>
                <w:sz w:val="22"/>
              </w:rPr>
              <w:tab/>
            </w:r>
            <w:r w:rsidR="00350904">
              <w:rPr>
                <w:rFonts w:ascii="Verdana" w:hAnsi="Verdana" w:cs="Arial"/>
                <w:sz w:val="22"/>
              </w:rPr>
              <w:tab/>
            </w:r>
            <w:r w:rsidR="00350904">
              <w:rPr>
                <w:rFonts w:ascii="Verdana" w:hAnsi="Verdana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50904">
              <w:rPr>
                <w:rFonts w:ascii="Verdana" w:hAnsi="Verdana" w:cs="Arial"/>
                <w:sz w:val="22"/>
              </w:rPr>
              <w:instrText xml:space="preserve"> FORMTEXT </w:instrText>
            </w:r>
            <w:r w:rsidR="00350904">
              <w:rPr>
                <w:rFonts w:ascii="Verdana" w:hAnsi="Verdana" w:cs="Arial"/>
                <w:sz w:val="22"/>
              </w:rPr>
            </w:r>
            <w:r w:rsidR="00350904">
              <w:rPr>
                <w:rFonts w:ascii="Verdana" w:hAnsi="Verdana" w:cs="Arial"/>
                <w:sz w:val="22"/>
              </w:rPr>
              <w:fldChar w:fldCharType="separate"/>
            </w:r>
            <w:r w:rsidR="00350904">
              <w:rPr>
                <w:rFonts w:ascii="Verdana" w:hAnsi="Verdana" w:cs="Arial"/>
                <w:noProof/>
                <w:sz w:val="22"/>
              </w:rPr>
              <w:t> </w:t>
            </w:r>
            <w:r w:rsidR="00350904">
              <w:rPr>
                <w:rFonts w:ascii="Verdana" w:hAnsi="Verdana" w:cs="Arial"/>
                <w:noProof/>
                <w:sz w:val="22"/>
              </w:rPr>
              <w:t> </w:t>
            </w:r>
            <w:r w:rsidR="00350904">
              <w:rPr>
                <w:rFonts w:ascii="Verdana" w:hAnsi="Verdana" w:cs="Arial"/>
                <w:noProof/>
                <w:sz w:val="22"/>
              </w:rPr>
              <w:t> </w:t>
            </w:r>
            <w:r w:rsidR="00350904">
              <w:rPr>
                <w:rFonts w:ascii="Verdana" w:hAnsi="Verdana" w:cs="Arial"/>
                <w:noProof/>
                <w:sz w:val="22"/>
              </w:rPr>
              <w:t> </w:t>
            </w:r>
            <w:r w:rsidR="00350904">
              <w:rPr>
                <w:rFonts w:ascii="Verdana" w:hAnsi="Verdana" w:cs="Arial"/>
                <w:noProof/>
                <w:sz w:val="22"/>
              </w:rPr>
              <w:t> </w:t>
            </w:r>
            <w:r w:rsidR="00350904">
              <w:rPr>
                <w:rFonts w:ascii="Verdana" w:hAnsi="Verdana" w:cs="Arial"/>
                <w:sz w:val="22"/>
              </w:rPr>
              <w:fldChar w:fldCharType="end"/>
            </w:r>
            <w:bookmarkEnd w:id="2"/>
          </w:p>
        </w:tc>
      </w:tr>
      <w:tr w:rsidR="007C1CCC" w:rsidRPr="007C1CCC" w:rsidTr="007C1CCC">
        <w:tc>
          <w:tcPr>
            <w:tcW w:w="3794" w:type="dxa"/>
          </w:tcPr>
          <w:p w:rsidR="007C1CCC" w:rsidRPr="007C1CCC" w:rsidRDefault="007C1CCC" w:rsidP="00350904">
            <w:pPr>
              <w:spacing w:before="120"/>
              <w:rPr>
                <w:rFonts w:ascii="Verdana" w:hAnsi="Verdana" w:cs="Arial"/>
                <w:b/>
                <w:sz w:val="22"/>
              </w:rPr>
            </w:pPr>
            <w:r w:rsidRPr="007C1CCC">
              <w:rPr>
                <w:rFonts w:ascii="Verdana" w:hAnsi="Verdana" w:cs="Arial"/>
                <w:b/>
                <w:sz w:val="22"/>
              </w:rPr>
              <w:t>Antrag</w:t>
            </w:r>
          </w:p>
        </w:tc>
        <w:tc>
          <w:tcPr>
            <w:tcW w:w="6267" w:type="dxa"/>
          </w:tcPr>
          <w:p w:rsidR="007C1CCC" w:rsidRPr="007C1CCC" w:rsidRDefault="00350904" w:rsidP="00D44B7B">
            <w:pPr>
              <w:spacing w:before="12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Verdana" w:hAnsi="Verdana" w:cs="Arial"/>
                <w:sz w:val="22"/>
              </w:rPr>
              <w:instrText xml:space="preserve"> FORMCHECKBOX </w:instrText>
            </w:r>
            <w:r w:rsidR="008F6974">
              <w:rPr>
                <w:rFonts w:ascii="Verdana" w:hAnsi="Verdana" w:cs="Arial"/>
                <w:sz w:val="22"/>
              </w:rPr>
            </w:r>
            <w:r w:rsidR="008F6974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 w:cs="Arial"/>
                <w:sz w:val="22"/>
              </w:rPr>
              <w:fldChar w:fldCharType="end"/>
            </w:r>
            <w:bookmarkEnd w:id="3"/>
            <w:r>
              <w:rPr>
                <w:rFonts w:ascii="Verdana" w:hAnsi="Verdana" w:cs="Arial"/>
                <w:sz w:val="22"/>
              </w:rPr>
              <w:t xml:space="preserve"> </w:t>
            </w:r>
            <w:r w:rsidR="007C1CCC" w:rsidRPr="007C1CCC">
              <w:rPr>
                <w:rFonts w:ascii="Verdana" w:hAnsi="Verdana" w:cs="Arial"/>
                <w:sz w:val="22"/>
              </w:rPr>
              <w:t>Inventar</w:t>
            </w:r>
            <w:r w:rsidR="007C1CCC" w:rsidRPr="007C1CCC">
              <w:rPr>
                <w:rFonts w:ascii="Verdana" w:hAnsi="Verdana" w:cs="Arial"/>
                <w:sz w:val="22"/>
              </w:rPr>
              <w:tab/>
            </w:r>
            <w:r w:rsidR="007C1CCC" w:rsidRPr="007C1CCC">
              <w:rPr>
                <w:rFonts w:ascii="Verdana" w:hAnsi="Verdana" w:cs="Arial"/>
                <w:sz w:val="22"/>
              </w:rPr>
              <w:tab/>
            </w:r>
            <w:r w:rsidR="007C1CCC" w:rsidRPr="007C1CCC">
              <w:rPr>
                <w:rFonts w:ascii="Verdana" w:hAnsi="Verdana" w:cs="Arial"/>
                <w:sz w:val="22"/>
              </w:rPr>
              <w:tab/>
            </w:r>
            <w:r>
              <w:rPr>
                <w:rFonts w:ascii="Verdana" w:hAnsi="Verdana" w:cs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4"/>
            <w:r>
              <w:rPr>
                <w:rFonts w:ascii="Verdana" w:hAnsi="Verdana" w:cs="Arial"/>
                <w:sz w:val="22"/>
              </w:rPr>
              <w:instrText xml:space="preserve"> FORMCHECKBOX </w:instrText>
            </w:r>
            <w:r w:rsidR="00EA0AE4">
              <w:rPr>
                <w:rFonts w:ascii="Verdana" w:hAnsi="Verdana" w:cs="Arial"/>
                <w:sz w:val="22"/>
              </w:rPr>
            </w:r>
            <w:r w:rsidR="008F6974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 w:cs="Arial"/>
                <w:sz w:val="22"/>
              </w:rPr>
              <w:fldChar w:fldCharType="end"/>
            </w:r>
            <w:bookmarkEnd w:id="4"/>
            <w:r>
              <w:rPr>
                <w:rFonts w:ascii="Verdana" w:hAnsi="Verdana" w:cs="Arial"/>
                <w:sz w:val="22"/>
              </w:rPr>
              <w:t xml:space="preserve"> </w:t>
            </w:r>
            <w:r w:rsidR="007C1CCC" w:rsidRPr="007C1CCC">
              <w:rPr>
                <w:rFonts w:ascii="Verdana" w:hAnsi="Verdana" w:cs="Arial"/>
                <w:sz w:val="22"/>
              </w:rPr>
              <w:t>Aufstiegsprämie</w:t>
            </w:r>
          </w:p>
          <w:p w:rsidR="007C1CCC" w:rsidRPr="007C1CCC" w:rsidRDefault="00350904" w:rsidP="0071387F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ascii="Verdana" w:hAnsi="Verdana" w:cs="Arial"/>
                <w:sz w:val="22"/>
              </w:rPr>
              <w:instrText xml:space="preserve"> FORMCHECKBOX </w:instrText>
            </w:r>
            <w:r w:rsidR="008F6974">
              <w:rPr>
                <w:rFonts w:ascii="Verdana" w:hAnsi="Verdana" w:cs="Arial"/>
                <w:sz w:val="22"/>
              </w:rPr>
            </w:r>
            <w:r w:rsidR="008F6974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 w:cs="Arial"/>
                <w:sz w:val="22"/>
              </w:rPr>
              <w:fldChar w:fldCharType="end"/>
            </w:r>
            <w:bookmarkEnd w:id="5"/>
            <w:r>
              <w:rPr>
                <w:rFonts w:ascii="Verdana" w:hAnsi="Verdana" w:cs="Arial"/>
                <w:sz w:val="22"/>
              </w:rPr>
              <w:t xml:space="preserve"> </w:t>
            </w:r>
            <w:r w:rsidR="007C1CCC" w:rsidRPr="007C1CCC">
              <w:rPr>
                <w:rFonts w:ascii="Verdana" w:hAnsi="Verdana" w:cs="Arial"/>
                <w:sz w:val="22"/>
              </w:rPr>
              <w:t>Beitrag Junioren</w:t>
            </w:r>
            <w:r w:rsidR="007C1CCC" w:rsidRPr="007C1CCC">
              <w:rPr>
                <w:rFonts w:ascii="Verdana" w:hAnsi="Verdana" w:cs="Arial"/>
                <w:sz w:val="22"/>
              </w:rPr>
              <w:tab/>
            </w:r>
            <w:r>
              <w:rPr>
                <w:rFonts w:ascii="Verdana" w:hAnsi="Verdana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rFonts w:ascii="Verdana" w:hAnsi="Verdana" w:cs="Arial"/>
                <w:sz w:val="22"/>
              </w:rPr>
              <w:instrText xml:space="preserve"> FORMCHECKBOX </w:instrText>
            </w:r>
            <w:r w:rsidR="008F6974">
              <w:rPr>
                <w:rFonts w:ascii="Verdana" w:hAnsi="Verdana" w:cs="Arial"/>
                <w:sz w:val="22"/>
              </w:rPr>
            </w:r>
            <w:r w:rsidR="008F6974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 w:cs="Arial"/>
                <w:sz w:val="22"/>
              </w:rPr>
              <w:fldChar w:fldCharType="end"/>
            </w:r>
            <w:bookmarkEnd w:id="6"/>
            <w:r>
              <w:rPr>
                <w:rFonts w:ascii="Verdana" w:hAnsi="Verdana" w:cs="Arial"/>
                <w:sz w:val="22"/>
              </w:rPr>
              <w:t xml:space="preserve"> </w:t>
            </w:r>
            <w:r w:rsidR="007C1CCC" w:rsidRPr="007C1CCC">
              <w:rPr>
                <w:rFonts w:ascii="Verdana" w:hAnsi="Verdana" w:cs="Arial"/>
                <w:sz w:val="22"/>
              </w:rPr>
              <w:t>Beitrag Aktiven</w:t>
            </w:r>
          </w:p>
          <w:p w:rsidR="007C1CCC" w:rsidRDefault="00350904" w:rsidP="00C96F88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rFonts w:ascii="Verdana" w:hAnsi="Verdana" w:cs="Arial"/>
                <w:sz w:val="22"/>
              </w:rPr>
              <w:instrText xml:space="preserve"> FORMCHECKBOX </w:instrText>
            </w:r>
            <w:r w:rsidR="008F6974">
              <w:rPr>
                <w:rFonts w:ascii="Verdana" w:hAnsi="Verdana" w:cs="Arial"/>
                <w:sz w:val="22"/>
              </w:rPr>
            </w:r>
            <w:r w:rsidR="008F6974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 w:cs="Arial"/>
                <w:sz w:val="22"/>
              </w:rPr>
              <w:fldChar w:fldCharType="end"/>
            </w:r>
            <w:bookmarkEnd w:id="7"/>
            <w:r>
              <w:rPr>
                <w:rFonts w:ascii="Verdana" w:hAnsi="Verdana" w:cs="Arial"/>
                <w:sz w:val="22"/>
              </w:rPr>
              <w:t xml:space="preserve"> </w:t>
            </w:r>
            <w:r w:rsidR="007C1CCC" w:rsidRPr="007C1CCC">
              <w:rPr>
                <w:rFonts w:ascii="Verdana" w:hAnsi="Verdana" w:cs="Arial"/>
                <w:sz w:val="22"/>
              </w:rPr>
              <w:t>Beitrag Senioren</w:t>
            </w:r>
            <w:r w:rsidR="007C1CCC" w:rsidRPr="007C1CCC">
              <w:rPr>
                <w:rFonts w:ascii="Verdana" w:hAnsi="Verdana" w:cs="Arial"/>
                <w:sz w:val="22"/>
              </w:rPr>
              <w:tab/>
            </w:r>
            <w:r>
              <w:rPr>
                <w:rFonts w:ascii="Verdana" w:hAnsi="Verdana" w:cs="Arial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rPr>
                <w:rFonts w:ascii="Verdana" w:hAnsi="Verdana" w:cs="Arial"/>
                <w:sz w:val="22"/>
              </w:rPr>
              <w:instrText xml:space="preserve"> FORMCHECKBOX </w:instrText>
            </w:r>
            <w:r w:rsidR="008F6974">
              <w:rPr>
                <w:rFonts w:ascii="Verdana" w:hAnsi="Verdana" w:cs="Arial"/>
                <w:sz w:val="22"/>
              </w:rPr>
            </w:r>
            <w:r w:rsidR="008F6974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 w:cs="Arial"/>
                <w:sz w:val="22"/>
              </w:rPr>
              <w:fldChar w:fldCharType="end"/>
            </w:r>
            <w:bookmarkEnd w:id="8"/>
            <w:r>
              <w:rPr>
                <w:rFonts w:ascii="Verdana" w:hAnsi="Verdana" w:cs="Arial"/>
                <w:sz w:val="22"/>
              </w:rPr>
              <w:t xml:space="preserve"> </w:t>
            </w:r>
            <w:r w:rsidR="007C1CCC" w:rsidRPr="007C1CCC">
              <w:rPr>
                <w:rFonts w:ascii="Verdana" w:hAnsi="Verdana" w:cs="Arial"/>
                <w:sz w:val="22"/>
              </w:rPr>
              <w:t>Veranstaltung</w:t>
            </w:r>
          </w:p>
          <w:p w:rsidR="00E82F10" w:rsidRPr="007C1CCC" w:rsidRDefault="00E82F10" w:rsidP="00C96F88">
            <w:pPr>
              <w:spacing w:after="12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5"/>
            <w:r>
              <w:rPr>
                <w:rFonts w:ascii="Verdana" w:hAnsi="Verdana" w:cs="Arial"/>
                <w:sz w:val="22"/>
              </w:rPr>
              <w:instrText xml:space="preserve"> FORMCHECKBOX </w:instrText>
            </w:r>
            <w:r w:rsidR="008F6974">
              <w:rPr>
                <w:rFonts w:ascii="Verdana" w:hAnsi="Verdana" w:cs="Arial"/>
                <w:sz w:val="22"/>
              </w:rPr>
            </w:r>
            <w:r w:rsidR="008F6974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 w:cs="Arial"/>
                <w:sz w:val="22"/>
              </w:rPr>
              <w:fldChar w:fldCharType="end"/>
            </w:r>
            <w:bookmarkEnd w:id="9"/>
            <w:r>
              <w:rPr>
                <w:rFonts w:ascii="Verdana" w:hAnsi="Verdana" w:cs="Arial"/>
                <w:sz w:val="22"/>
              </w:rPr>
              <w:t xml:space="preserve"> </w:t>
            </w:r>
            <w:r>
              <w:rPr>
                <w:rFonts w:ascii="Verdana" w:hAnsi="Verdana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Verdana" w:hAnsi="Verdana" w:cs="Arial"/>
                <w:sz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</w:rPr>
            </w:r>
            <w:r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sz w:val="22"/>
              </w:rPr>
              <w:fldChar w:fldCharType="end"/>
            </w:r>
            <w:bookmarkEnd w:id="10"/>
          </w:p>
        </w:tc>
      </w:tr>
      <w:tr w:rsidR="007C1CCC" w:rsidRPr="007C1CCC" w:rsidTr="007C1CCC">
        <w:tc>
          <w:tcPr>
            <w:tcW w:w="3794" w:type="dxa"/>
          </w:tcPr>
          <w:p w:rsidR="007C1CCC" w:rsidRPr="007C1CCC" w:rsidRDefault="007C1CCC" w:rsidP="00350904">
            <w:pPr>
              <w:spacing w:before="120"/>
              <w:rPr>
                <w:rFonts w:ascii="Verdana" w:hAnsi="Verdana" w:cs="Arial"/>
                <w:b/>
                <w:sz w:val="22"/>
              </w:rPr>
            </w:pPr>
            <w:r w:rsidRPr="007C1CCC">
              <w:rPr>
                <w:rFonts w:ascii="Verdana" w:hAnsi="Verdana" w:cs="Arial"/>
                <w:b/>
                <w:sz w:val="22"/>
              </w:rPr>
              <w:t>Betrag</w:t>
            </w:r>
          </w:p>
        </w:tc>
        <w:tc>
          <w:tcPr>
            <w:tcW w:w="6267" w:type="dxa"/>
          </w:tcPr>
          <w:p w:rsidR="007C1CCC" w:rsidRPr="007C1CCC" w:rsidRDefault="00350904" w:rsidP="00D44B7B">
            <w:pPr>
              <w:spacing w:before="120" w:after="12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rFonts w:ascii="Verdana" w:hAnsi="Verdana" w:cs="Arial"/>
                <w:sz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</w:rPr>
            </w:r>
            <w:r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sz w:val="22"/>
              </w:rPr>
              <w:fldChar w:fldCharType="end"/>
            </w:r>
            <w:bookmarkEnd w:id="11"/>
          </w:p>
        </w:tc>
      </w:tr>
      <w:tr w:rsidR="007C1CCC" w:rsidRPr="007C1CCC" w:rsidTr="007C1CCC">
        <w:tc>
          <w:tcPr>
            <w:tcW w:w="3794" w:type="dxa"/>
          </w:tcPr>
          <w:p w:rsidR="007C1CCC" w:rsidRPr="007C1CCC" w:rsidRDefault="007C1CCC" w:rsidP="00350904">
            <w:pPr>
              <w:spacing w:before="120"/>
              <w:rPr>
                <w:rFonts w:ascii="Verdana" w:hAnsi="Verdana" w:cs="Arial"/>
                <w:b/>
                <w:sz w:val="22"/>
              </w:rPr>
            </w:pPr>
            <w:r w:rsidRPr="007C1CCC">
              <w:rPr>
                <w:rFonts w:ascii="Verdana" w:hAnsi="Verdana" w:cs="Arial"/>
                <w:b/>
                <w:sz w:val="22"/>
              </w:rPr>
              <w:t>Beschreibung</w:t>
            </w:r>
          </w:p>
        </w:tc>
        <w:tc>
          <w:tcPr>
            <w:tcW w:w="6267" w:type="dxa"/>
          </w:tcPr>
          <w:p w:rsidR="007C1CCC" w:rsidRPr="007C1CCC" w:rsidRDefault="00350904" w:rsidP="00D44B7B">
            <w:pPr>
              <w:spacing w:before="120" w:after="12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ascii="Verdana" w:hAnsi="Verdana" w:cs="Arial"/>
                <w:sz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</w:rPr>
            </w:r>
            <w:r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sz w:val="22"/>
              </w:rPr>
              <w:fldChar w:fldCharType="end"/>
            </w:r>
            <w:bookmarkEnd w:id="12"/>
          </w:p>
        </w:tc>
      </w:tr>
      <w:tr w:rsidR="007C1CCC" w:rsidRPr="007C1CCC" w:rsidTr="007C1CCC">
        <w:tc>
          <w:tcPr>
            <w:tcW w:w="3794" w:type="dxa"/>
          </w:tcPr>
          <w:p w:rsidR="007C1CCC" w:rsidRPr="007C1CCC" w:rsidRDefault="007C1CCC" w:rsidP="00350904">
            <w:pPr>
              <w:spacing w:before="120"/>
              <w:rPr>
                <w:rFonts w:ascii="Verdana" w:hAnsi="Verdana" w:cs="Arial"/>
                <w:b/>
                <w:sz w:val="22"/>
              </w:rPr>
            </w:pPr>
            <w:r w:rsidRPr="007C1CCC">
              <w:rPr>
                <w:rFonts w:ascii="Verdana" w:hAnsi="Verdana" w:cs="Arial"/>
                <w:b/>
                <w:sz w:val="22"/>
              </w:rPr>
              <w:t>Beilagen (Pflicht)</w:t>
            </w:r>
          </w:p>
        </w:tc>
        <w:tc>
          <w:tcPr>
            <w:tcW w:w="6267" w:type="dxa"/>
          </w:tcPr>
          <w:p w:rsidR="007C1CCC" w:rsidRPr="007C1CCC" w:rsidRDefault="00350904" w:rsidP="00D44B7B">
            <w:pPr>
              <w:spacing w:before="12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>
              <w:rPr>
                <w:rFonts w:ascii="Verdana" w:hAnsi="Verdana" w:cs="Arial"/>
                <w:sz w:val="22"/>
              </w:rPr>
              <w:instrText xml:space="preserve"> FORMCHECKBOX </w:instrText>
            </w:r>
            <w:r w:rsidR="008F6974">
              <w:rPr>
                <w:rFonts w:ascii="Verdana" w:hAnsi="Verdana" w:cs="Arial"/>
                <w:sz w:val="22"/>
              </w:rPr>
            </w:r>
            <w:r w:rsidR="008F6974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 w:cs="Arial"/>
                <w:sz w:val="22"/>
              </w:rPr>
              <w:fldChar w:fldCharType="end"/>
            </w:r>
            <w:bookmarkEnd w:id="13"/>
            <w:r>
              <w:rPr>
                <w:rFonts w:ascii="Verdana" w:hAnsi="Verdana" w:cs="Arial"/>
                <w:sz w:val="22"/>
              </w:rPr>
              <w:tab/>
            </w:r>
            <w:r w:rsidR="007C1CCC" w:rsidRPr="007C1CCC">
              <w:rPr>
                <w:rFonts w:ascii="Verdana" w:hAnsi="Verdana" w:cs="Arial"/>
                <w:sz w:val="22"/>
              </w:rPr>
              <w:t>Budget</w:t>
            </w:r>
            <w:r w:rsidR="007C1CCC" w:rsidRPr="007C1CCC">
              <w:rPr>
                <w:rFonts w:ascii="Verdana" w:hAnsi="Verdana" w:cs="Arial"/>
                <w:sz w:val="22"/>
              </w:rPr>
              <w:tab/>
            </w:r>
            <w:r w:rsidR="007C1CCC" w:rsidRPr="007C1CCC">
              <w:rPr>
                <w:rFonts w:ascii="Verdana" w:hAnsi="Verdana" w:cs="Arial"/>
                <w:sz w:val="22"/>
              </w:rPr>
              <w:tab/>
            </w:r>
            <w:r>
              <w:rPr>
                <w:rFonts w:ascii="Verdana" w:hAnsi="Verdana" w:cs="Arial"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"/>
            <w:r>
              <w:rPr>
                <w:rFonts w:ascii="Verdana" w:hAnsi="Verdana" w:cs="Arial"/>
                <w:sz w:val="22"/>
              </w:rPr>
              <w:instrText xml:space="preserve"> FORMCHECKBOX </w:instrText>
            </w:r>
            <w:r w:rsidR="008F6974">
              <w:rPr>
                <w:rFonts w:ascii="Verdana" w:hAnsi="Verdana" w:cs="Arial"/>
                <w:sz w:val="22"/>
              </w:rPr>
            </w:r>
            <w:r w:rsidR="008F6974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 w:cs="Arial"/>
                <w:sz w:val="22"/>
              </w:rPr>
              <w:fldChar w:fldCharType="end"/>
            </w:r>
            <w:bookmarkEnd w:id="14"/>
            <w:r>
              <w:rPr>
                <w:rFonts w:ascii="Verdana" w:hAnsi="Verdana" w:cs="Arial"/>
                <w:sz w:val="22"/>
              </w:rPr>
              <w:tab/>
            </w:r>
            <w:r w:rsidR="007C1CCC" w:rsidRPr="007C1CCC">
              <w:rPr>
                <w:rFonts w:ascii="Verdana" w:hAnsi="Verdana" w:cs="Arial"/>
                <w:sz w:val="22"/>
              </w:rPr>
              <w:t xml:space="preserve">Teilnehmerliste mit </w:t>
            </w:r>
            <w:r w:rsidR="00D44B7B">
              <w:rPr>
                <w:rFonts w:ascii="Verdana" w:hAnsi="Verdana" w:cs="Arial"/>
                <w:sz w:val="22"/>
              </w:rPr>
              <w:tab/>
            </w:r>
            <w:r w:rsidR="00D44B7B">
              <w:rPr>
                <w:rFonts w:ascii="Verdana" w:hAnsi="Verdana" w:cs="Arial"/>
                <w:sz w:val="22"/>
              </w:rPr>
              <w:tab/>
            </w:r>
            <w:r w:rsidR="00D44B7B">
              <w:rPr>
                <w:rFonts w:ascii="Verdana" w:hAnsi="Verdana" w:cs="Arial"/>
                <w:sz w:val="22"/>
              </w:rPr>
              <w:tab/>
            </w:r>
            <w:r w:rsidR="00D44B7B">
              <w:rPr>
                <w:rFonts w:ascii="Verdana" w:hAnsi="Verdana" w:cs="Arial"/>
                <w:sz w:val="22"/>
              </w:rPr>
              <w:tab/>
            </w:r>
            <w:r w:rsidR="00D44B7B">
              <w:rPr>
                <w:rFonts w:ascii="Verdana" w:hAnsi="Verdana" w:cs="Arial"/>
                <w:sz w:val="22"/>
              </w:rPr>
              <w:tab/>
            </w:r>
            <w:r w:rsidR="007C1CCC" w:rsidRPr="007C1CCC">
              <w:rPr>
                <w:rFonts w:ascii="Verdana" w:hAnsi="Verdana" w:cs="Arial"/>
                <w:sz w:val="22"/>
              </w:rPr>
              <w:t xml:space="preserve">Name, Vorname und </w:t>
            </w:r>
            <w:r w:rsidR="00D44B7B">
              <w:rPr>
                <w:rFonts w:ascii="Verdana" w:hAnsi="Verdana" w:cs="Arial"/>
                <w:sz w:val="22"/>
              </w:rPr>
              <w:tab/>
            </w:r>
            <w:r w:rsidR="00D44B7B">
              <w:rPr>
                <w:rFonts w:ascii="Verdana" w:hAnsi="Verdana" w:cs="Arial"/>
                <w:sz w:val="22"/>
              </w:rPr>
              <w:tab/>
            </w:r>
            <w:r w:rsidR="00D44B7B">
              <w:rPr>
                <w:rFonts w:ascii="Verdana" w:hAnsi="Verdana" w:cs="Arial"/>
                <w:sz w:val="22"/>
              </w:rPr>
              <w:tab/>
            </w:r>
            <w:r w:rsidR="00D44B7B">
              <w:rPr>
                <w:rFonts w:ascii="Verdana" w:hAnsi="Verdana" w:cs="Arial"/>
                <w:sz w:val="22"/>
              </w:rPr>
              <w:tab/>
            </w:r>
            <w:r w:rsidR="00D44B7B">
              <w:rPr>
                <w:rFonts w:ascii="Verdana" w:hAnsi="Verdana" w:cs="Arial"/>
                <w:sz w:val="22"/>
              </w:rPr>
              <w:tab/>
            </w:r>
            <w:r w:rsidR="007C1CCC" w:rsidRPr="007C1CCC">
              <w:rPr>
                <w:rFonts w:ascii="Verdana" w:hAnsi="Verdana" w:cs="Arial"/>
                <w:sz w:val="22"/>
              </w:rPr>
              <w:t>Jahrgang</w:t>
            </w:r>
          </w:p>
          <w:p w:rsidR="007C1CCC" w:rsidRPr="007C1CCC" w:rsidRDefault="007C1CCC" w:rsidP="0071387F">
            <w:pPr>
              <w:rPr>
                <w:rFonts w:ascii="Verdana" w:hAnsi="Verdana" w:cs="Arial"/>
                <w:sz w:val="22"/>
              </w:rPr>
            </w:pPr>
          </w:p>
          <w:p w:rsidR="007C1CCC" w:rsidRPr="007C1CCC" w:rsidRDefault="00350904" w:rsidP="00350904">
            <w:pPr>
              <w:spacing w:after="12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>
              <w:rPr>
                <w:rFonts w:ascii="Verdana" w:hAnsi="Verdana" w:cs="Arial"/>
                <w:sz w:val="22"/>
              </w:rPr>
              <w:instrText xml:space="preserve"> FORMCHECKBOX </w:instrText>
            </w:r>
            <w:r w:rsidR="008F6974">
              <w:rPr>
                <w:rFonts w:ascii="Verdana" w:hAnsi="Verdana" w:cs="Arial"/>
                <w:sz w:val="22"/>
              </w:rPr>
            </w:r>
            <w:r w:rsidR="008F6974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 w:cs="Arial"/>
                <w:sz w:val="22"/>
              </w:rPr>
              <w:fldChar w:fldCharType="end"/>
            </w:r>
            <w:bookmarkEnd w:id="15"/>
            <w:r>
              <w:rPr>
                <w:rFonts w:ascii="Verdana" w:hAnsi="Verdana" w:cs="Arial"/>
                <w:sz w:val="22"/>
              </w:rPr>
              <w:t xml:space="preserve"> </w:t>
            </w:r>
            <w:r>
              <w:rPr>
                <w:rFonts w:ascii="Verdana" w:hAnsi="Verdana" w:cs="Arial"/>
                <w:sz w:val="22"/>
              </w:rPr>
              <w:tab/>
            </w:r>
            <w:r w:rsidR="007C1CCC" w:rsidRPr="007C1CCC">
              <w:rPr>
                <w:rFonts w:ascii="Verdana" w:hAnsi="Verdana" w:cs="Arial"/>
                <w:sz w:val="22"/>
              </w:rPr>
              <w:t>Quittung</w:t>
            </w:r>
            <w:r w:rsidR="007C1CCC" w:rsidRPr="007C1CCC">
              <w:rPr>
                <w:rFonts w:ascii="Verdana" w:hAnsi="Verdana" w:cs="Arial"/>
                <w:sz w:val="22"/>
              </w:rPr>
              <w:tab/>
            </w:r>
            <w:r w:rsidR="007C1CCC" w:rsidRPr="007C1CCC">
              <w:rPr>
                <w:rFonts w:ascii="Verdana" w:hAnsi="Verdana" w:cs="Arial"/>
                <w:sz w:val="22"/>
              </w:rPr>
              <w:tab/>
            </w:r>
            <w:r>
              <w:rPr>
                <w:rFonts w:ascii="Verdana" w:hAnsi="Verdana" w:cs="Arial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>
              <w:rPr>
                <w:rFonts w:ascii="Verdana" w:hAnsi="Verdana" w:cs="Arial"/>
                <w:sz w:val="22"/>
              </w:rPr>
              <w:instrText xml:space="preserve"> FORMCHECKBOX </w:instrText>
            </w:r>
            <w:r w:rsidR="008F6974">
              <w:rPr>
                <w:rFonts w:ascii="Verdana" w:hAnsi="Verdana" w:cs="Arial"/>
                <w:sz w:val="22"/>
              </w:rPr>
            </w:r>
            <w:r w:rsidR="008F6974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 w:cs="Arial"/>
                <w:sz w:val="22"/>
              </w:rPr>
              <w:fldChar w:fldCharType="end"/>
            </w:r>
            <w:bookmarkEnd w:id="16"/>
            <w:r>
              <w:rPr>
                <w:rFonts w:ascii="Verdana" w:hAnsi="Verdana" w:cs="Arial"/>
                <w:sz w:val="22"/>
              </w:rPr>
              <w:tab/>
            </w:r>
            <w:r w:rsidR="007C1CCC" w:rsidRPr="007C1CCC">
              <w:rPr>
                <w:rFonts w:ascii="Verdana" w:hAnsi="Verdana" w:cs="Arial"/>
                <w:sz w:val="22"/>
              </w:rPr>
              <w:t>Abrechnung</w:t>
            </w:r>
          </w:p>
        </w:tc>
      </w:tr>
    </w:tbl>
    <w:p w:rsidR="00350904" w:rsidRDefault="00350904" w:rsidP="0071387F">
      <w:pPr>
        <w:rPr>
          <w:rFonts w:ascii="Verdana" w:hAnsi="Verdana"/>
        </w:rPr>
      </w:pPr>
    </w:p>
    <w:p w:rsidR="00C96F88" w:rsidRDefault="00C96F88" w:rsidP="0071387F">
      <w:pPr>
        <w:rPr>
          <w:rFonts w:ascii="Verdana" w:hAnsi="Verdana"/>
        </w:rPr>
      </w:pPr>
    </w:p>
    <w:p w:rsidR="00C96F88" w:rsidRPr="00C96F88" w:rsidRDefault="00C96F88" w:rsidP="0071387F">
      <w:pPr>
        <w:rPr>
          <w:rFonts w:ascii="Verdana" w:hAnsi="Verdana"/>
          <w:i/>
        </w:rPr>
      </w:pPr>
      <w:r w:rsidRPr="00C96F88">
        <w:rPr>
          <w:rFonts w:ascii="Verdana" w:hAnsi="Verdana"/>
          <w:i/>
        </w:rPr>
        <w:t>Der Antrag ist zusammen mit den Beilagen an den Vorstand vom FC Steinach einzureichen.</w:t>
      </w:r>
    </w:p>
    <w:p w:rsidR="00C96F88" w:rsidRDefault="00C96F88" w:rsidP="0071387F">
      <w:pPr>
        <w:rPr>
          <w:rFonts w:ascii="Verdana" w:hAnsi="Verdana"/>
        </w:rPr>
      </w:pPr>
    </w:p>
    <w:p w:rsidR="00C96F88" w:rsidRDefault="00C96F88" w:rsidP="0071387F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42"/>
        <w:gridCol w:w="6169"/>
      </w:tblGrid>
      <w:tr w:rsidR="00C96F88" w:rsidRPr="007C1CCC" w:rsidTr="006E21A2">
        <w:tc>
          <w:tcPr>
            <w:tcW w:w="3794" w:type="dxa"/>
          </w:tcPr>
          <w:p w:rsidR="00C96F88" w:rsidRPr="007C1CCC" w:rsidRDefault="00C96F88" w:rsidP="006E21A2">
            <w:pPr>
              <w:spacing w:before="120"/>
              <w:rPr>
                <w:rFonts w:ascii="Verdana" w:hAnsi="Verdana" w:cs="Arial"/>
                <w:b/>
                <w:sz w:val="22"/>
              </w:rPr>
            </w:pPr>
            <w:r>
              <w:rPr>
                <w:rFonts w:ascii="Verdana" w:hAnsi="Verdana" w:cs="Arial"/>
                <w:b/>
                <w:sz w:val="22"/>
              </w:rPr>
              <w:t>Entscheid FC Vorstand</w:t>
            </w:r>
          </w:p>
        </w:tc>
        <w:tc>
          <w:tcPr>
            <w:tcW w:w="6267" w:type="dxa"/>
          </w:tcPr>
          <w:p w:rsidR="00C96F88" w:rsidRDefault="00C96F88" w:rsidP="006E21A2">
            <w:pPr>
              <w:spacing w:before="120" w:after="12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>
              <w:rPr>
                <w:rFonts w:ascii="Verdana" w:hAnsi="Verdana" w:cs="Arial"/>
                <w:sz w:val="22"/>
              </w:rPr>
              <w:instrText xml:space="preserve"> FORMCHECKBOX </w:instrText>
            </w:r>
            <w:r w:rsidR="008F6974">
              <w:rPr>
                <w:rFonts w:ascii="Verdana" w:hAnsi="Verdana" w:cs="Arial"/>
                <w:sz w:val="22"/>
              </w:rPr>
            </w:r>
            <w:r w:rsidR="008F6974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 w:cs="Arial"/>
                <w:sz w:val="22"/>
              </w:rPr>
              <w:fldChar w:fldCharType="end"/>
            </w:r>
            <w:bookmarkEnd w:id="17"/>
            <w:r>
              <w:rPr>
                <w:rFonts w:ascii="Verdana" w:hAnsi="Verdana" w:cs="Arial"/>
                <w:sz w:val="22"/>
              </w:rPr>
              <w:t xml:space="preserve"> Ja</w:t>
            </w:r>
            <w:r>
              <w:rPr>
                <w:rFonts w:ascii="Verdana" w:hAnsi="Verdana" w:cs="Arial"/>
                <w:sz w:val="22"/>
              </w:rPr>
              <w:tab/>
            </w:r>
            <w:r>
              <w:rPr>
                <w:rFonts w:ascii="Verdana" w:hAnsi="Verdana" w:cs="Arial"/>
                <w:sz w:val="22"/>
              </w:rPr>
              <w:tab/>
            </w:r>
            <w:r>
              <w:rPr>
                <w:rFonts w:ascii="Verdana" w:hAnsi="Verdana" w:cs="Arial"/>
                <w:sz w:val="22"/>
              </w:rPr>
              <w:tab/>
            </w:r>
            <w:r>
              <w:rPr>
                <w:rFonts w:ascii="Verdana" w:hAnsi="Verdana" w:cs="Arial"/>
                <w:sz w:val="22"/>
              </w:rPr>
              <w:tab/>
            </w:r>
            <w:r>
              <w:rPr>
                <w:rFonts w:ascii="Verdana" w:hAnsi="Verdana" w:cs="Arial"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"/>
            <w:r>
              <w:rPr>
                <w:rFonts w:ascii="Verdana" w:hAnsi="Verdana" w:cs="Arial"/>
                <w:sz w:val="22"/>
              </w:rPr>
              <w:instrText xml:space="preserve"> FORMCHECKBOX </w:instrText>
            </w:r>
            <w:r w:rsidR="008F6974">
              <w:rPr>
                <w:rFonts w:ascii="Verdana" w:hAnsi="Verdana" w:cs="Arial"/>
                <w:sz w:val="22"/>
              </w:rPr>
            </w:r>
            <w:r w:rsidR="008F6974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 w:cs="Arial"/>
                <w:sz w:val="22"/>
              </w:rPr>
              <w:fldChar w:fldCharType="end"/>
            </w:r>
            <w:bookmarkEnd w:id="18"/>
            <w:r>
              <w:rPr>
                <w:rFonts w:ascii="Verdana" w:hAnsi="Verdana" w:cs="Arial"/>
                <w:sz w:val="22"/>
              </w:rPr>
              <w:t xml:space="preserve"> Nein</w:t>
            </w:r>
          </w:p>
          <w:p w:rsidR="00C96F88" w:rsidRDefault="00C96F88" w:rsidP="006E21A2">
            <w:pPr>
              <w:spacing w:before="120" w:after="12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Begründung:</w:t>
            </w:r>
            <w:r>
              <w:rPr>
                <w:rFonts w:ascii="Verdana" w:hAnsi="Verdana" w:cs="Arial"/>
                <w:sz w:val="22"/>
              </w:rPr>
              <w:tab/>
            </w:r>
            <w:r>
              <w:rPr>
                <w:rFonts w:ascii="Verdana" w:hAnsi="Verdana" w:cs="Arial"/>
                <w:sz w:val="22"/>
              </w:rPr>
              <w:tab/>
            </w:r>
            <w:r>
              <w:rPr>
                <w:rFonts w:ascii="Verdana" w:hAnsi="Verdana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rFonts w:ascii="Verdana" w:hAnsi="Verdana" w:cs="Arial"/>
                <w:sz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</w:rPr>
            </w:r>
            <w:r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sz w:val="22"/>
              </w:rPr>
              <w:fldChar w:fldCharType="end"/>
            </w:r>
            <w:bookmarkEnd w:id="19"/>
          </w:p>
          <w:p w:rsidR="00C96F88" w:rsidRPr="007C1CCC" w:rsidRDefault="00C96F88" w:rsidP="006E21A2">
            <w:pPr>
              <w:spacing w:before="120" w:after="12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Kontaktperson Vorstand:</w:t>
            </w:r>
            <w:r>
              <w:rPr>
                <w:rFonts w:ascii="Verdana" w:hAnsi="Verdana" w:cs="Arial"/>
                <w:sz w:val="22"/>
              </w:rPr>
              <w:tab/>
            </w:r>
            <w:r>
              <w:rPr>
                <w:rFonts w:ascii="Verdana" w:hAnsi="Verdana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rFonts w:ascii="Verdana" w:hAnsi="Verdana" w:cs="Arial"/>
                <w:sz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</w:rPr>
            </w:r>
            <w:r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sz w:val="22"/>
              </w:rPr>
              <w:fldChar w:fldCharType="end"/>
            </w:r>
            <w:bookmarkEnd w:id="20"/>
          </w:p>
        </w:tc>
      </w:tr>
    </w:tbl>
    <w:p w:rsidR="00C96F88" w:rsidRDefault="00C96F88" w:rsidP="0071387F">
      <w:pPr>
        <w:rPr>
          <w:rFonts w:ascii="Verdana" w:hAnsi="Verdana"/>
        </w:rPr>
      </w:pPr>
    </w:p>
    <w:p w:rsidR="00C96F88" w:rsidRDefault="00C96F88" w:rsidP="0071387F">
      <w:pPr>
        <w:rPr>
          <w:rFonts w:ascii="Verdana" w:hAnsi="Verdana"/>
        </w:rPr>
      </w:pPr>
    </w:p>
    <w:p w:rsidR="007C1CCC" w:rsidRPr="00D44B7B" w:rsidRDefault="007C1CCC" w:rsidP="0071387F">
      <w:pPr>
        <w:pBdr>
          <w:bottom w:val="single" w:sz="6" w:space="1" w:color="auto"/>
        </w:pBdr>
        <w:rPr>
          <w:rFonts w:ascii="Verdana" w:hAnsi="Verdana"/>
          <w:u w:val="thick"/>
        </w:rPr>
      </w:pPr>
    </w:p>
    <w:p w:rsidR="007C1CCC" w:rsidRDefault="007C1CCC" w:rsidP="0071387F">
      <w:pPr>
        <w:rPr>
          <w:rFonts w:ascii="Verdana" w:hAnsi="Verdana"/>
        </w:rPr>
      </w:pPr>
    </w:p>
    <w:p w:rsidR="007C1CCC" w:rsidRPr="00D44B7B" w:rsidRDefault="007C1CCC" w:rsidP="0071387F">
      <w:pPr>
        <w:rPr>
          <w:rFonts w:ascii="Verdana" w:hAnsi="Verdana"/>
          <w:b/>
          <w:i/>
        </w:rPr>
      </w:pPr>
      <w:r w:rsidRPr="00D44B7B">
        <w:rPr>
          <w:rFonts w:ascii="Verdana" w:hAnsi="Verdana"/>
          <w:b/>
          <w:i/>
        </w:rPr>
        <w:t>Wird durch die Gönnervereinigung FCS 2000 ausgefüllt:</w:t>
      </w:r>
    </w:p>
    <w:p w:rsidR="007C1CCC" w:rsidRDefault="007C1CCC" w:rsidP="0071387F">
      <w:pPr>
        <w:rPr>
          <w:rFonts w:ascii="Verdana" w:hAnsi="Verdana"/>
        </w:rPr>
      </w:pPr>
    </w:p>
    <w:p w:rsidR="007C1CCC" w:rsidRDefault="007C1CCC" w:rsidP="0071387F">
      <w:pPr>
        <w:rPr>
          <w:rFonts w:ascii="Verdana" w:hAnsi="Verdana"/>
        </w:rPr>
      </w:pPr>
      <w:r>
        <w:rPr>
          <w:rFonts w:ascii="Verdana" w:hAnsi="Verdana"/>
        </w:rPr>
        <w:t>Antrag eingegangen: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</w:t>
      </w:r>
    </w:p>
    <w:p w:rsidR="007C1CCC" w:rsidRDefault="007C1CCC" w:rsidP="0071387F">
      <w:pPr>
        <w:rPr>
          <w:rFonts w:ascii="Verdana" w:hAnsi="Verdana"/>
        </w:rPr>
      </w:pPr>
    </w:p>
    <w:p w:rsidR="007C1CCC" w:rsidRDefault="007C1CCC" w:rsidP="0071387F">
      <w:pPr>
        <w:rPr>
          <w:rFonts w:ascii="Verdana" w:hAnsi="Verdana"/>
        </w:rPr>
      </w:pPr>
      <w:r>
        <w:rPr>
          <w:rFonts w:ascii="Verdana" w:hAnsi="Verdana"/>
        </w:rPr>
        <w:t>Entscheid: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50904">
        <w:rPr>
          <w:rFonts w:ascii="Verdana" w:hAnsi="Verdana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3"/>
      <w:r w:rsidR="00350904">
        <w:rPr>
          <w:rFonts w:ascii="Verdana" w:hAnsi="Verdana"/>
        </w:rPr>
        <w:instrText xml:space="preserve"> FORMCHECKBOX </w:instrText>
      </w:r>
      <w:r w:rsidR="008F6974">
        <w:rPr>
          <w:rFonts w:ascii="Verdana" w:hAnsi="Verdana"/>
        </w:rPr>
      </w:r>
      <w:r w:rsidR="008F6974">
        <w:rPr>
          <w:rFonts w:ascii="Verdana" w:hAnsi="Verdana"/>
        </w:rPr>
        <w:fldChar w:fldCharType="separate"/>
      </w:r>
      <w:r w:rsidR="00350904">
        <w:rPr>
          <w:rFonts w:ascii="Verdana" w:hAnsi="Verdana"/>
        </w:rPr>
        <w:fldChar w:fldCharType="end"/>
      </w:r>
      <w:bookmarkEnd w:id="21"/>
      <w:r w:rsidR="00350904">
        <w:rPr>
          <w:rFonts w:ascii="Verdana" w:hAnsi="Verdana"/>
        </w:rPr>
        <w:t xml:space="preserve"> </w:t>
      </w:r>
      <w:r>
        <w:rPr>
          <w:rFonts w:ascii="Verdana" w:hAnsi="Verdana"/>
        </w:rPr>
        <w:t>Ja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50904">
        <w:rPr>
          <w:rFonts w:ascii="Verdana" w:hAnsi="Verdana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4"/>
      <w:r w:rsidR="00350904">
        <w:rPr>
          <w:rFonts w:ascii="Verdana" w:hAnsi="Verdana"/>
        </w:rPr>
        <w:instrText xml:space="preserve"> FORMCHECKBOX </w:instrText>
      </w:r>
      <w:r w:rsidR="008F6974">
        <w:rPr>
          <w:rFonts w:ascii="Verdana" w:hAnsi="Verdana"/>
        </w:rPr>
      </w:r>
      <w:r w:rsidR="008F6974">
        <w:rPr>
          <w:rFonts w:ascii="Verdana" w:hAnsi="Verdana"/>
        </w:rPr>
        <w:fldChar w:fldCharType="separate"/>
      </w:r>
      <w:r w:rsidR="00350904">
        <w:rPr>
          <w:rFonts w:ascii="Verdana" w:hAnsi="Verdana"/>
        </w:rPr>
        <w:fldChar w:fldCharType="end"/>
      </w:r>
      <w:bookmarkEnd w:id="22"/>
      <w:r w:rsidR="00350904">
        <w:rPr>
          <w:rFonts w:ascii="Verdana" w:hAnsi="Verdana"/>
        </w:rPr>
        <w:t xml:space="preserve"> </w:t>
      </w:r>
      <w:r>
        <w:rPr>
          <w:rFonts w:ascii="Verdana" w:hAnsi="Verdana"/>
        </w:rPr>
        <w:t>Nein</w:t>
      </w:r>
    </w:p>
    <w:p w:rsidR="007C1CCC" w:rsidRDefault="007C1CCC" w:rsidP="0071387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Begründung:</w:t>
      </w:r>
      <w:r w:rsidR="00350904">
        <w:rPr>
          <w:rFonts w:ascii="Verdana" w:hAnsi="Verdana"/>
        </w:rPr>
        <w:tab/>
      </w:r>
      <w:r w:rsidR="00350904">
        <w:rPr>
          <w:rFonts w:ascii="Verdana" w:hAnsi="Verdana"/>
        </w:rPr>
        <w:tab/>
      </w:r>
      <w:r w:rsidR="00350904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3" w:name="Text6"/>
      <w:r w:rsidR="00350904">
        <w:rPr>
          <w:rFonts w:ascii="Verdana" w:hAnsi="Verdana"/>
        </w:rPr>
        <w:instrText xml:space="preserve"> FORMTEXT </w:instrText>
      </w:r>
      <w:r w:rsidR="00350904">
        <w:rPr>
          <w:rFonts w:ascii="Verdana" w:hAnsi="Verdana"/>
        </w:rPr>
      </w:r>
      <w:r w:rsidR="00350904">
        <w:rPr>
          <w:rFonts w:ascii="Verdana" w:hAnsi="Verdana"/>
        </w:rPr>
        <w:fldChar w:fldCharType="separate"/>
      </w:r>
      <w:bookmarkStart w:id="24" w:name="_GoBack"/>
      <w:r w:rsidR="00350904">
        <w:rPr>
          <w:rFonts w:ascii="Verdana" w:hAnsi="Verdana"/>
          <w:noProof/>
        </w:rPr>
        <w:t> </w:t>
      </w:r>
      <w:r w:rsidR="00350904">
        <w:rPr>
          <w:rFonts w:ascii="Verdana" w:hAnsi="Verdana"/>
          <w:noProof/>
        </w:rPr>
        <w:t> </w:t>
      </w:r>
      <w:r w:rsidR="00350904">
        <w:rPr>
          <w:rFonts w:ascii="Verdana" w:hAnsi="Verdana"/>
          <w:noProof/>
        </w:rPr>
        <w:t> </w:t>
      </w:r>
      <w:r w:rsidR="00350904">
        <w:rPr>
          <w:rFonts w:ascii="Verdana" w:hAnsi="Verdana"/>
          <w:noProof/>
        </w:rPr>
        <w:t> </w:t>
      </w:r>
      <w:r w:rsidR="00350904">
        <w:rPr>
          <w:rFonts w:ascii="Verdana" w:hAnsi="Verdana"/>
          <w:noProof/>
        </w:rPr>
        <w:t> </w:t>
      </w:r>
      <w:bookmarkEnd w:id="24"/>
      <w:r w:rsidR="00350904">
        <w:rPr>
          <w:rFonts w:ascii="Verdana" w:hAnsi="Verdana"/>
        </w:rPr>
        <w:fldChar w:fldCharType="end"/>
      </w:r>
      <w:bookmarkEnd w:id="23"/>
    </w:p>
    <w:p w:rsidR="007C1CCC" w:rsidRDefault="007C1CCC" w:rsidP="0071387F">
      <w:pPr>
        <w:rPr>
          <w:rFonts w:ascii="Verdana" w:hAnsi="Verdana"/>
        </w:rPr>
      </w:pPr>
    </w:p>
    <w:p w:rsidR="007C1CCC" w:rsidRDefault="007C1CCC" w:rsidP="0071387F">
      <w:pPr>
        <w:rPr>
          <w:rFonts w:ascii="Verdana" w:hAnsi="Verdana"/>
        </w:rPr>
      </w:pPr>
      <w:r>
        <w:rPr>
          <w:rFonts w:ascii="Verdana" w:hAnsi="Verdana"/>
        </w:rPr>
        <w:t>Information an FC Vorstand:</w:t>
      </w:r>
      <w:r>
        <w:rPr>
          <w:rFonts w:ascii="Verdana" w:hAnsi="Verdana"/>
        </w:rPr>
        <w:tab/>
        <w:t>___________________</w:t>
      </w:r>
    </w:p>
    <w:p w:rsidR="007C1CCC" w:rsidRDefault="007C1CCC" w:rsidP="0071387F">
      <w:pPr>
        <w:rPr>
          <w:rFonts w:ascii="Verdana" w:hAnsi="Verdana"/>
        </w:rPr>
      </w:pPr>
    </w:p>
    <w:p w:rsidR="007C1CCC" w:rsidRDefault="007C1CCC" w:rsidP="0071387F">
      <w:pPr>
        <w:rPr>
          <w:rFonts w:ascii="Verdana" w:hAnsi="Verdana"/>
        </w:rPr>
      </w:pPr>
      <w:r>
        <w:rPr>
          <w:rFonts w:ascii="Verdana" w:hAnsi="Verdana"/>
        </w:rPr>
        <w:t>Betrag überwiesen: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</w:t>
      </w:r>
    </w:p>
    <w:p w:rsidR="007C1CCC" w:rsidRDefault="007C1CCC" w:rsidP="0071387F">
      <w:pPr>
        <w:rPr>
          <w:rFonts w:ascii="Verdana" w:hAnsi="Verdana"/>
        </w:rPr>
      </w:pPr>
    </w:p>
    <w:p w:rsidR="007C1CCC" w:rsidRPr="007C1CCC" w:rsidRDefault="007C1CCC" w:rsidP="0071387F">
      <w:pPr>
        <w:rPr>
          <w:rFonts w:ascii="Verdana" w:hAnsi="Verdana"/>
        </w:rPr>
      </w:pPr>
      <w:r>
        <w:rPr>
          <w:rFonts w:ascii="Verdana" w:hAnsi="Verdana"/>
        </w:rPr>
        <w:t>Visum Vorstand: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</w:t>
      </w:r>
    </w:p>
    <w:p w:rsidR="007C1CCC" w:rsidRPr="007C1CCC" w:rsidRDefault="007C1CCC" w:rsidP="0071387F">
      <w:pPr>
        <w:rPr>
          <w:rFonts w:ascii="Verdana" w:hAnsi="Verdana"/>
        </w:rPr>
      </w:pPr>
    </w:p>
    <w:p w:rsidR="0071387F" w:rsidRPr="007C1CCC" w:rsidRDefault="0071387F" w:rsidP="0071387F">
      <w:pPr>
        <w:rPr>
          <w:rFonts w:ascii="Verdana" w:hAnsi="Verdana"/>
        </w:rPr>
      </w:pPr>
    </w:p>
    <w:sectPr w:rsidR="0071387F" w:rsidRPr="007C1CCC" w:rsidSect="000F203B">
      <w:headerReference w:type="first" r:id="rId9"/>
      <w:pgSz w:w="11906" w:h="16838" w:code="9"/>
      <w:pgMar w:top="1474" w:right="851" w:bottom="567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974" w:rsidRDefault="008F6974" w:rsidP="007C1CCC">
      <w:r>
        <w:separator/>
      </w:r>
    </w:p>
  </w:endnote>
  <w:endnote w:type="continuationSeparator" w:id="0">
    <w:p w:rsidR="008F6974" w:rsidRDefault="008F6974" w:rsidP="007C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Com">
    <w:altName w:val="Calibri"/>
    <w:charset w:val="00"/>
    <w:family w:val="swiss"/>
    <w:pitch w:val="variable"/>
    <w:sig w:usb0="800000AF" w:usb1="5000204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974" w:rsidRDefault="008F6974" w:rsidP="007C1CCC">
      <w:r>
        <w:separator/>
      </w:r>
    </w:p>
  </w:footnote>
  <w:footnote w:type="continuationSeparator" w:id="0">
    <w:p w:rsidR="008F6974" w:rsidRDefault="008F6974" w:rsidP="007C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F10" w:rsidRDefault="00E82F10" w:rsidP="007C1CCC">
    <w:pPr>
      <w:pStyle w:val="Kopfzeile"/>
      <w:jc w:val="both"/>
    </w:pPr>
    <w:r>
      <w:tab/>
    </w:r>
    <w:r>
      <w:tab/>
    </w:r>
    <w:r>
      <w:tab/>
    </w:r>
  </w:p>
  <w:p w:rsidR="00E82F10" w:rsidRPr="007C1CCC" w:rsidRDefault="00E82F10" w:rsidP="007C1CCC">
    <w:pPr>
      <w:pStyle w:val="Kopfzeile"/>
      <w:jc w:val="both"/>
      <w:rPr>
        <w:rFonts w:ascii="Arial" w:hAnsi="Arial" w:cs="Arial"/>
      </w:rPr>
    </w:pPr>
    <w:r>
      <w:tab/>
    </w:r>
    <w:r w:rsidRPr="007C1CCC">
      <w:rPr>
        <w:rFonts w:ascii="Arial" w:hAnsi="Arial" w:cs="Arial"/>
      </w:rPr>
      <w:tab/>
      <w:t>Gönnervereinigung FCS 2000, Postfach, 9323 Steinach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237"/>
    <w:multiLevelType w:val="hybridMultilevel"/>
    <w:tmpl w:val="DDF6B0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30428"/>
    <w:multiLevelType w:val="hybridMultilevel"/>
    <w:tmpl w:val="38F6B0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5E8C"/>
    <w:multiLevelType w:val="hybridMultilevel"/>
    <w:tmpl w:val="B6486A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40F6B"/>
    <w:multiLevelType w:val="hybridMultilevel"/>
    <w:tmpl w:val="4A7862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iymNGD7T2UjybFilf3HvvruRJ0nglt1pS+fqqS18v7BDTvBvIISlJdwh3M1VCdWpRJNAJTbfKAuSuXIjFfqXg==" w:salt="+LnTh5O2ut3XGNCb1jku7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CC"/>
    <w:rsid w:val="00052622"/>
    <w:rsid w:val="000F203B"/>
    <w:rsid w:val="001474F1"/>
    <w:rsid w:val="002F6541"/>
    <w:rsid w:val="00350904"/>
    <w:rsid w:val="003B0D3E"/>
    <w:rsid w:val="00461067"/>
    <w:rsid w:val="00592290"/>
    <w:rsid w:val="0066269F"/>
    <w:rsid w:val="00690D0D"/>
    <w:rsid w:val="0071387F"/>
    <w:rsid w:val="007C1CCC"/>
    <w:rsid w:val="007D50A4"/>
    <w:rsid w:val="00853017"/>
    <w:rsid w:val="008863CC"/>
    <w:rsid w:val="008F6974"/>
    <w:rsid w:val="009278BA"/>
    <w:rsid w:val="009A7886"/>
    <w:rsid w:val="00B01D46"/>
    <w:rsid w:val="00B511F9"/>
    <w:rsid w:val="00B94484"/>
    <w:rsid w:val="00C96F88"/>
    <w:rsid w:val="00D44B7B"/>
    <w:rsid w:val="00D95945"/>
    <w:rsid w:val="00E0277F"/>
    <w:rsid w:val="00E732A6"/>
    <w:rsid w:val="00E82F10"/>
    <w:rsid w:val="00EA0AE4"/>
    <w:rsid w:val="00ED1245"/>
    <w:rsid w:val="00FC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C2812-9088-40D8-9849-F84A3F05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F6541"/>
    <w:pPr>
      <w:spacing w:after="0" w:line="240" w:lineRule="auto"/>
    </w:pPr>
    <w:rPr>
      <w:rFonts w:ascii="Frutiger Next Com" w:hAnsi="Frutiger Next Com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1245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D1245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61067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0F203B"/>
    <w:pPr>
      <w:keepNext/>
      <w:keepLines/>
      <w:framePr w:wrap="around" w:hAnchor="text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A88B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1245"/>
    <w:rPr>
      <w:rFonts w:ascii="Frutiger Next Com" w:eastAsiaTheme="majorEastAsia" w:hAnsi="Frutiger Next Com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1245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0F203B"/>
    <w:pPr>
      <w:framePr w:wrap="around" w:hAnchor="text"/>
      <w:pBdr>
        <w:bottom w:val="single" w:sz="8" w:space="4" w:color="5A88B7" w:themeColor="accent1"/>
      </w:pBdr>
      <w:spacing w:after="300"/>
      <w:contextualSpacing/>
    </w:pPr>
    <w:rPr>
      <w:rFonts w:asciiTheme="majorHAnsi" w:eastAsiaTheme="majorEastAsia" w:hAnsiTheme="majorHAnsi" w:cstheme="majorBidi"/>
      <w:color w:val="706761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0F203B"/>
    <w:rPr>
      <w:rFonts w:asciiTheme="majorHAnsi" w:eastAsiaTheme="majorEastAsia" w:hAnsiTheme="majorHAnsi" w:cstheme="majorBidi"/>
      <w:color w:val="706761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0F203B"/>
    <w:pPr>
      <w:framePr w:wrap="around" w:hAnchor="text"/>
      <w:numPr>
        <w:ilvl w:val="1"/>
      </w:numPr>
    </w:pPr>
    <w:rPr>
      <w:rFonts w:asciiTheme="majorHAnsi" w:eastAsiaTheme="majorEastAsia" w:hAnsiTheme="majorHAnsi" w:cstheme="majorBidi"/>
      <w:i/>
      <w:iCs/>
      <w:color w:val="5A88B7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F203B"/>
    <w:rPr>
      <w:rFonts w:asciiTheme="majorHAnsi" w:eastAsiaTheme="majorEastAsia" w:hAnsiTheme="majorHAnsi" w:cstheme="majorBidi"/>
      <w:i/>
      <w:iCs/>
      <w:color w:val="5A88B7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semiHidden/>
    <w:rsid w:val="000F203B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0F203B"/>
    <w:pPr>
      <w:framePr w:wrap="around" w:hAnchor="text"/>
      <w:pBdr>
        <w:bottom w:val="single" w:sz="4" w:space="4" w:color="5A88B7" w:themeColor="accent1"/>
      </w:pBdr>
      <w:spacing w:before="200" w:after="280"/>
      <w:ind w:left="936" w:right="936"/>
    </w:pPr>
    <w:rPr>
      <w:b/>
      <w:bCs/>
      <w:i/>
      <w:iCs/>
      <w:color w:val="5A88B7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203B"/>
    <w:rPr>
      <w:b/>
      <w:bCs/>
      <w:i/>
      <w:iCs/>
      <w:color w:val="5A88B7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rsid w:val="000F203B"/>
    <w:rPr>
      <w:smallCaps/>
      <w:color w:val="E5361C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rsid w:val="000F203B"/>
    <w:rPr>
      <w:b/>
      <w:bCs/>
      <w:smallCaps/>
      <w:color w:val="E5361C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rsid w:val="000F203B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unhideWhenUsed/>
    <w:rsid w:val="0071387F"/>
    <w:pPr>
      <w:ind w:left="720"/>
      <w:contextualSpacing/>
    </w:pPr>
  </w:style>
  <w:style w:type="paragraph" w:styleId="KeinLeerraum">
    <w:name w:val="No Spacing"/>
    <w:uiPriority w:val="1"/>
    <w:semiHidden/>
    <w:rsid w:val="000F203B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61067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F203B"/>
    <w:rPr>
      <w:rFonts w:asciiTheme="majorHAnsi" w:eastAsiaTheme="majorEastAsia" w:hAnsiTheme="majorHAnsi" w:cstheme="majorBidi"/>
      <w:b/>
      <w:bCs/>
      <w:i/>
      <w:iCs/>
      <w:color w:val="5A88B7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7C1C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1CCC"/>
    <w:rPr>
      <w:rFonts w:ascii="Frutiger Next Com" w:hAnsi="Frutiger Next Com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C1C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1CCC"/>
    <w:rPr>
      <w:rFonts w:ascii="Frutiger Next Com" w:hAnsi="Frutiger Next Com"/>
      <w:sz w:val="20"/>
    </w:rPr>
  </w:style>
  <w:style w:type="table" w:styleId="Tabellenraster">
    <w:name w:val="Table Grid"/>
    <w:basedOn w:val="NormaleTabelle"/>
    <w:uiPriority w:val="59"/>
    <w:rsid w:val="007C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Raiffeisen">
  <a:themeElements>
    <a:clrScheme name="Raiffeisen 1">
      <a:dk1>
        <a:sysClr val="windowText" lastClr="000000"/>
      </a:dk1>
      <a:lt1>
        <a:sysClr val="window" lastClr="FFFFFF"/>
      </a:lt1>
      <a:dk2>
        <a:srgbClr val="948A84"/>
      </a:dk2>
      <a:lt2>
        <a:srgbClr val="EEECE1"/>
      </a:lt2>
      <a:accent1>
        <a:srgbClr val="5A88B7"/>
      </a:accent1>
      <a:accent2>
        <a:srgbClr val="E5361C"/>
      </a:accent2>
      <a:accent3>
        <a:srgbClr val="BECF00"/>
      </a:accent3>
      <a:accent4>
        <a:srgbClr val="AFB6C1"/>
      </a:accent4>
      <a:accent5>
        <a:srgbClr val="E9D561"/>
      </a:accent5>
      <a:accent6>
        <a:srgbClr val="CBB17F"/>
      </a:accent6>
      <a:hlink>
        <a:srgbClr val="0000FF"/>
      </a:hlink>
      <a:folHlink>
        <a:srgbClr val="800080"/>
      </a:folHlink>
    </a:clrScheme>
    <a:fontScheme name="Raiffeisen">
      <a:majorFont>
        <a:latin typeface="Frutiger Next Com"/>
        <a:ea typeface=""/>
        <a:cs typeface=""/>
      </a:majorFont>
      <a:minorFont>
        <a:latin typeface="Frutiger Next Co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509A-F93A-4ED1-8FFE-AB0C11FD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 Schweiz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Consoni</dc:creator>
  <cp:keywords/>
  <dc:description/>
  <cp:lastModifiedBy>Startklar</cp:lastModifiedBy>
  <cp:revision>4</cp:revision>
  <dcterms:created xsi:type="dcterms:W3CDTF">2019-10-15T18:53:00Z</dcterms:created>
  <dcterms:modified xsi:type="dcterms:W3CDTF">2019-10-15T18:55:00Z</dcterms:modified>
</cp:coreProperties>
</file>