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B7" w:rsidRDefault="00AC275E" w:rsidP="00B060B7">
      <w:pPr>
        <w:spacing w:after="200" w:line="276" w:lineRule="auto"/>
        <w:rPr>
          <w:rFonts w:eastAsia="Calibri" w:cs="Arial"/>
          <w:sz w:val="24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289560</wp:posOffset>
                </wp:positionV>
                <wp:extent cx="1351280" cy="1813560"/>
                <wp:effectExtent l="1270" t="3810" r="0" b="1905"/>
                <wp:wrapTight wrapText="bothSides">
                  <wp:wrapPolygon edited="0">
                    <wp:start x="761" y="0"/>
                    <wp:lineTo x="761" y="12736"/>
                    <wp:lineTo x="-152" y="14438"/>
                    <wp:lineTo x="-152" y="21487"/>
                    <wp:lineTo x="21600" y="21487"/>
                    <wp:lineTo x="21600" y="14551"/>
                    <wp:lineTo x="20991" y="13530"/>
                    <wp:lineTo x="20382" y="12736"/>
                    <wp:lineTo x="20382" y="0"/>
                    <wp:lineTo x="761" y="0"/>
                  </wp:wrapPolygon>
                </wp:wrapTight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1813560"/>
                          <a:chOff x="9264" y="544"/>
                          <a:chExt cx="2128" cy="2856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F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4" y="544"/>
                            <a:ext cx="1900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264" y="2448"/>
                            <a:ext cx="2128" cy="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C2A" w:rsidRPr="00770C2A" w:rsidRDefault="00770C2A" w:rsidP="00770C2A">
                              <w:pPr>
                                <w:jc w:val="center"/>
                                <w:rPr>
                                  <w:b/>
                                  <w:color w:val="0000FF"/>
                                </w:rPr>
                              </w:pPr>
                              <w:r w:rsidRPr="00770C2A">
                                <w:rPr>
                                  <w:b/>
                                  <w:color w:val="0000FF"/>
                                </w:rPr>
                                <w:t>FC Steinach</w:t>
                              </w:r>
                            </w:p>
                            <w:p w:rsidR="00770C2A" w:rsidRPr="00770C2A" w:rsidRDefault="00770C2A" w:rsidP="00770C2A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770C2A">
                                <w:rPr>
                                  <w:color w:val="0000FF"/>
                                </w:rPr>
                                <w:t>Postfach 23</w:t>
                              </w:r>
                            </w:p>
                            <w:p w:rsidR="00770C2A" w:rsidRPr="00770C2A" w:rsidRDefault="00770C2A" w:rsidP="00770C2A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770C2A">
                                <w:rPr>
                                  <w:color w:val="0000FF"/>
                                </w:rPr>
                                <w:t>9323 Steinach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0.25pt;margin-top:22.8pt;width:106.4pt;height:142.8pt;z-index:-251661312" coordorigin="9264,544" coordsize="2128,2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C Logo" style="position:absolute;left:9364;top:544;width:190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">
                  <v:imagedata r:id="rId5" o:title="FC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264;top:2448;width:2128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770C2A" w:rsidRPr="00770C2A" w:rsidRDefault="00770C2A" w:rsidP="00770C2A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770C2A">
                          <w:rPr>
                            <w:b/>
                            <w:color w:val="0000FF"/>
                          </w:rPr>
                          <w:t>FC Steinach</w:t>
                        </w:r>
                      </w:p>
                      <w:p w:rsidR="00770C2A" w:rsidRPr="00770C2A" w:rsidRDefault="00770C2A" w:rsidP="00770C2A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770C2A">
                          <w:rPr>
                            <w:color w:val="0000FF"/>
                          </w:rPr>
                          <w:t>Postfach 23</w:t>
                        </w:r>
                      </w:p>
                      <w:p w:rsidR="00770C2A" w:rsidRPr="00770C2A" w:rsidRDefault="00770C2A" w:rsidP="00770C2A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770C2A">
                          <w:rPr>
                            <w:color w:val="0000FF"/>
                          </w:rPr>
                          <w:t>9323 Steinach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060B7" w:rsidRDefault="00B060B7" w:rsidP="00B060B7">
      <w:pPr>
        <w:spacing w:after="200" w:line="276" w:lineRule="auto"/>
        <w:rPr>
          <w:rFonts w:eastAsia="Calibri" w:cs="Arial"/>
          <w:sz w:val="24"/>
        </w:rPr>
      </w:pPr>
    </w:p>
    <w:p w:rsidR="00B060B7" w:rsidRDefault="00B060B7" w:rsidP="00B060B7">
      <w:pPr>
        <w:spacing w:after="200" w:line="276" w:lineRule="auto"/>
        <w:rPr>
          <w:rFonts w:eastAsia="Calibri" w:cs="Arial"/>
          <w:sz w:val="24"/>
        </w:rPr>
      </w:pPr>
    </w:p>
    <w:p w:rsidR="00B060B7" w:rsidRDefault="00B060B7" w:rsidP="00B060B7">
      <w:pPr>
        <w:spacing w:after="200" w:line="276" w:lineRule="auto"/>
        <w:rPr>
          <w:rFonts w:eastAsia="Calibri" w:cs="Arial"/>
          <w:sz w:val="24"/>
        </w:rPr>
      </w:pPr>
    </w:p>
    <w:p w:rsidR="00B060B7" w:rsidRDefault="00B060B7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D34B14" w:rsidRDefault="00D34B14" w:rsidP="00B060B7">
      <w:pPr>
        <w:spacing w:after="200" w:line="276" w:lineRule="auto"/>
        <w:rPr>
          <w:rFonts w:eastAsia="Calibri" w:cs="Arial"/>
          <w:sz w:val="24"/>
        </w:rPr>
      </w:pPr>
    </w:p>
    <w:p w:rsidR="003B6578" w:rsidRPr="00D34B14" w:rsidRDefault="00AC275E" w:rsidP="00D34B14">
      <w:pPr>
        <w:spacing w:after="200" w:line="276" w:lineRule="auto"/>
        <w:rPr>
          <w:rFonts w:eastAsia="Calibri" w:cs="Arial"/>
          <w:sz w:val="24"/>
        </w:rPr>
      </w:pPr>
      <w:r w:rsidRPr="003B6578">
        <w:rPr>
          <w:rFonts w:eastAsia="Calibri" w:cs="Arial"/>
          <w:b/>
          <w:bCs/>
          <w:noProof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338455</wp:posOffset>
            </wp:positionV>
            <wp:extent cx="2814320" cy="544195"/>
            <wp:effectExtent l="0" t="0" r="0" b="0"/>
            <wp:wrapNone/>
            <wp:docPr id="23" name="Bild 23" descr="morg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gen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578">
        <w:rPr>
          <w:rFonts w:eastAsia="Calibri" w:cs="Arial"/>
          <w:b/>
          <w:bCs/>
          <w:noProof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269240</wp:posOffset>
            </wp:positionV>
            <wp:extent cx="1402715" cy="603885"/>
            <wp:effectExtent l="0" t="0" r="0" b="0"/>
            <wp:wrapNone/>
            <wp:docPr id="21" name="Bild 21" descr="Logo_Sport_Vere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Sport_Vere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B14">
        <w:rPr>
          <w:noProof/>
        </w:rPr>
        <w:drawing>
          <wp:inline distT="0" distB="0" distL="0" distR="0">
            <wp:extent cx="1272540" cy="8305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6" b="1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578">
        <w:rPr>
          <w:rFonts w:eastAsia="Calibri" w:cs="Arial"/>
          <w:b/>
          <w:bCs/>
          <w:noProof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9849485</wp:posOffset>
            </wp:positionV>
            <wp:extent cx="1402715" cy="603885"/>
            <wp:effectExtent l="0" t="0" r="0" b="0"/>
            <wp:wrapNone/>
            <wp:docPr id="15" name="Bild 15" descr="Logo_Sport_Vere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Sport_Vere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578">
        <w:rPr>
          <w:rFonts w:eastAsia="Calibri" w:cs="Arial"/>
          <w:b/>
          <w:bCs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9849485</wp:posOffset>
            </wp:positionV>
            <wp:extent cx="2814320" cy="544195"/>
            <wp:effectExtent l="0" t="0" r="0" b="0"/>
            <wp:wrapNone/>
            <wp:docPr id="17" name="Bild 17" descr="morg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rgen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578">
        <w:rPr>
          <w:rFonts w:eastAsia="Calibri" w:cs="Arial"/>
          <w:b/>
          <w:bCs/>
          <w:noProof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9951720</wp:posOffset>
            </wp:positionV>
            <wp:extent cx="2091055" cy="452120"/>
            <wp:effectExtent l="0" t="0" r="0" b="0"/>
            <wp:wrapNone/>
            <wp:docPr id="5" name="Bild 5" descr="MobiLogo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biLogo_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578" w:rsidRPr="00D34B14" w:rsidSect="00E75706">
      <w:pgSz w:w="11906" w:h="16838" w:code="9"/>
      <w:pgMar w:top="0" w:right="737" w:bottom="0" w:left="99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06"/>
    <w:rsid w:val="00006DD6"/>
    <w:rsid w:val="00007691"/>
    <w:rsid w:val="00044E4B"/>
    <w:rsid w:val="00045816"/>
    <w:rsid w:val="00045E57"/>
    <w:rsid w:val="00054D4B"/>
    <w:rsid w:val="000836B6"/>
    <w:rsid w:val="000845F0"/>
    <w:rsid w:val="000877CF"/>
    <w:rsid w:val="00090043"/>
    <w:rsid w:val="00095D21"/>
    <w:rsid w:val="000973E5"/>
    <w:rsid w:val="000A3DA7"/>
    <w:rsid w:val="000B7307"/>
    <w:rsid w:val="000D2B43"/>
    <w:rsid w:val="000D7C7D"/>
    <w:rsid w:val="000F2280"/>
    <w:rsid w:val="000F2450"/>
    <w:rsid w:val="00103C3F"/>
    <w:rsid w:val="00106B5D"/>
    <w:rsid w:val="00111D7F"/>
    <w:rsid w:val="00114D48"/>
    <w:rsid w:val="001170F3"/>
    <w:rsid w:val="001232B8"/>
    <w:rsid w:val="00125AD9"/>
    <w:rsid w:val="0012749E"/>
    <w:rsid w:val="00136F80"/>
    <w:rsid w:val="00137050"/>
    <w:rsid w:val="00137900"/>
    <w:rsid w:val="001421DB"/>
    <w:rsid w:val="00143FF5"/>
    <w:rsid w:val="00150434"/>
    <w:rsid w:val="00150790"/>
    <w:rsid w:val="00160960"/>
    <w:rsid w:val="001655C8"/>
    <w:rsid w:val="0017639B"/>
    <w:rsid w:val="00177A1E"/>
    <w:rsid w:val="00183759"/>
    <w:rsid w:val="001924DF"/>
    <w:rsid w:val="001A6397"/>
    <w:rsid w:val="001B361C"/>
    <w:rsid w:val="001B7C4B"/>
    <w:rsid w:val="001D1356"/>
    <w:rsid w:val="001D7D97"/>
    <w:rsid w:val="001F215E"/>
    <w:rsid w:val="002010A0"/>
    <w:rsid w:val="002031A6"/>
    <w:rsid w:val="0021370F"/>
    <w:rsid w:val="00224C43"/>
    <w:rsid w:val="0023116F"/>
    <w:rsid w:val="00235D1C"/>
    <w:rsid w:val="00236B0F"/>
    <w:rsid w:val="00237456"/>
    <w:rsid w:val="0024065F"/>
    <w:rsid w:val="002441A1"/>
    <w:rsid w:val="00267CD4"/>
    <w:rsid w:val="0029292F"/>
    <w:rsid w:val="0029297B"/>
    <w:rsid w:val="002A3A4C"/>
    <w:rsid w:val="002C36B5"/>
    <w:rsid w:val="002F2347"/>
    <w:rsid w:val="002F35A5"/>
    <w:rsid w:val="002F5820"/>
    <w:rsid w:val="0030429E"/>
    <w:rsid w:val="003111D6"/>
    <w:rsid w:val="00330585"/>
    <w:rsid w:val="00342F1A"/>
    <w:rsid w:val="003505C4"/>
    <w:rsid w:val="00356B5D"/>
    <w:rsid w:val="0036403C"/>
    <w:rsid w:val="00367861"/>
    <w:rsid w:val="00372AC9"/>
    <w:rsid w:val="00374936"/>
    <w:rsid w:val="003767B4"/>
    <w:rsid w:val="00381A14"/>
    <w:rsid w:val="00382A6B"/>
    <w:rsid w:val="00383BB3"/>
    <w:rsid w:val="00397C5D"/>
    <w:rsid w:val="003A5DA8"/>
    <w:rsid w:val="003B6578"/>
    <w:rsid w:val="003E6FD3"/>
    <w:rsid w:val="003F3220"/>
    <w:rsid w:val="003F3CC1"/>
    <w:rsid w:val="004125B7"/>
    <w:rsid w:val="00416602"/>
    <w:rsid w:val="004200B8"/>
    <w:rsid w:val="004450B2"/>
    <w:rsid w:val="00446DA0"/>
    <w:rsid w:val="004509B7"/>
    <w:rsid w:val="00454E7C"/>
    <w:rsid w:val="004639CB"/>
    <w:rsid w:val="00474844"/>
    <w:rsid w:val="004762B1"/>
    <w:rsid w:val="00494503"/>
    <w:rsid w:val="00495188"/>
    <w:rsid w:val="00496D1E"/>
    <w:rsid w:val="00497A62"/>
    <w:rsid w:val="004A187B"/>
    <w:rsid w:val="004A6354"/>
    <w:rsid w:val="004B2243"/>
    <w:rsid w:val="004B3995"/>
    <w:rsid w:val="004D2D20"/>
    <w:rsid w:val="004E43E9"/>
    <w:rsid w:val="004E5C64"/>
    <w:rsid w:val="004E76F5"/>
    <w:rsid w:val="004F15AB"/>
    <w:rsid w:val="004F767A"/>
    <w:rsid w:val="00507144"/>
    <w:rsid w:val="005120D0"/>
    <w:rsid w:val="00520E6D"/>
    <w:rsid w:val="005239C9"/>
    <w:rsid w:val="00531B45"/>
    <w:rsid w:val="0053345D"/>
    <w:rsid w:val="0053741D"/>
    <w:rsid w:val="00563626"/>
    <w:rsid w:val="0056618B"/>
    <w:rsid w:val="00567818"/>
    <w:rsid w:val="00572791"/>
    <w:rsid w:val="00573813"/>
    <w:rsid w:val="00573980"/>
    <w:rsid w:val="0057622A"/>
    <w:rsid w:val="00577F01"/>
    <w:rsid w:val="00583C23"/>
    <w:rsid w:val="005909C4"/>
    <w:rsid w:val="005A1768"/>
    <w:rsid w:val="005A275A"/>
    <w:rsid w:val="005A7339"/>
    <w:rsid w:val="005B6978"/>
    <w:rsid w:val="005C1E9A"/>
    <w:rsid w:val="005D06FA"/>
    <w:rsid w:val="005D6AE2"/>
    <w:rsid w:val="005D738A"/>
    <w:rsid w:val="005E0208"/>
    <w:rsid w:val="005E33FA"/>
    <w:rsid w:val="005E46AC"/>
    <w:rsid w:val="005E6860"/>
    <w:rsid w:val="005F2B9B"/>
    <w:rsid w:val="005F35C8"/>
    <w:rsid w:val="005F6C26"/>
    <w:rsid w:val="006015BB"/>
    <w:rsid w:val="00620D19"/>
    <w:rsid w:val="00621E62"/>
    <w:rsid w:val="00625C56"/>
    <w:rsid w:val="0063697F"/>
    <w:rsid w:val="00645E2E"/>
    <w:rsid w:val="006500FC"/>
    <w:rsid w:val="00657030"/>
    <w:rsid w:val="006656C3"/>
    <w:rsid w:val="0066702E"/>
    <w:rsid w:val="0067207A"/>
    <w:rsid w:val="00672E4C"/>
    <w:rsid w:val="00683E7B"/>
    <w:rsid w:val="006937B7"/>
    <w:rsid w:val="006A0C9A"/>
    <w:rsid w:val="006A1A3A"/>
    <w:rsid w:val="006A38D8"/>
    <w:rsid w:val="006A5131"/>
    <w:rsid w:val="006A54D4"/>
    <w:rsid w:val="006A58D5"/>
    <w:rsid w:val="006C2FEE"/>
    <w:rsid w:val="006C7BFB"/>
    <w:rsid w:val="006D338E"/>
    <w:rsid w:val="006D7787"/>
    <w:rsid w:val="006F68B9"/>
    <w:rsid w:val="006F72AB"/>
    <w:rsid w:val="00714AC1"/>
    <w:rsid w:val="00714D2E"/>
    <w:rsid w:val="007173A2"/>
    <w:rsid w:val="007431E6"/>
    <w:rsid w:val="00754157"/>
    <w:rsid w:val="00756775"/>
    <w:rsid w:val="00764DA2"/>
    <w:rsid w:val="00770C2A"/>
    <w:rsid w:val="00771D67"/>
    <w:rsid w:val="007730FF"/>
    <w:rsid w:val="0078163E"/>
    <w:rsid w:val="007841BE"/>
    <w:rsid w:val="007A1628"/>
    <w:rsid w:val="007A43B1"/>
    <w:rsid w:val="007B1786"/>
    <w:rsid w:val="007B3445"/>
    <w:rsid w:val="007C1C54"/>
    <w:rsid w:val="007E1178"/>
    <w:rsid w:val="007E4648"/>
    <w:rsid w:val="007E5EB7"/>
    <w:rsid w:val="007F1833"/>
    <w:rsid w:val="00802B59"/>
    <w:rsid w:val="00803F7D"/>
    <w:rsid w:val="008042F4"/>
    <w:rsid w:val="0081663B"/>
    <w:rsid w:val="008200EB"/>
    <w:rsid w:val="008246BA"/>
    <w:rsid w:val="008337BC"/>
    <w:rsid w:val="00840194"/>
    <w:rsid w:val="00840B57"/>
    <w:rsid w:val="0085335E"/>
    <w:rsid w:val="008536B8"/>
    <w:rsid w:val="00867725"/>
    <w:rsid w:val="00885640"/>
    <w:rsid w:val="008A373E"/>
    <w:rsid w:val="008B6D82"/>
    <w:rsid w:val="008D57A7"/>
    <w:rsid w:val="008E44FC"/>
    <w:rsid w:val="008E58B9"/>
    <w:rsid w:val="008E7EDA"/>
    <w:rsid w:val="008F6506"/>
    <w:rsid w:val="00914E68"/>
    <w:rsid w:val="0091521B"/>
    <w:rsid w:val="00922785"/>
    <w:rsid w:val="00923D7B"/>
    <w:rsid w:val="00923EC2"/>
    <w:rsid w:val="00923F5E"/>
    <w:rsid w:val="0093182C"/>
    <w:rsid w:val="00945FE1"/>
    <w:rsid w:val="0095270F"/>
    <w:rsid w:val="00955C2D"/>
    <w:rsid w:val="00963771"/>
    <w:rsid w:val="00965991"/>
    <w:rsid w:val="0097173B"/>
    <w:rsid w:val="00980D09"/>
    <w:rsid w:val="009906E3"/>
    <w:rsid w:val="009959EE"/>
    <w:rsid w:val="009A4CF2"/>
    <w:rsid w:val="009B2278"/>
    <w:rsid w:val="009B6194"/>
    <w:rsid w:val="009D0FF4"/>
    <w:rsid w:val="009D4DB3"/>
    <w:rsid w:val="00A02793"/>
    <w:rsid w:val="00A04920"/>
    <w:rsid w:val="00A06C92"/>
    <w:rsid w:val="00A0721E"/>
    <w:rsid w:val="00A14860"/>
    <w:rsid w:val="00A36E79"/>
    <w:rsid w:val="00A403AB"/>
    <w:rsid w:val="00A503E5"/>
    <w:rsid w:val="00A61CB4"/>
    <w:rsid w:val="00A629BB"/>
    <w:rsid w:val="00A6527B"/>
    <w:rsid w:val="00A85974"/>
    <w:rsid w:val="00A87E84"/>
    <w:rsid w:val="00AA2F9E"/>
    <w:rsid w:val="00AA7B91"/>
    <w:rsid w:val="00AA7F5A"/>
    <w:rsid w:val="00AB027B"/>
    <w:rsid w:val="00AB1AF5"/>
    <w:rsid w:val="00AB1E16"/>
    <w:rsid w:val="00AB56EC"/>
    <w:rsid w:val="00AC275E"/>
    <w:rsid w:val="00AC424A"/>
    <w:rsid w:val="00AD3D3E"/>
    <w:rsid w:val="00AE767A"/>
    <w:rsid w:val="00AF5926"/>
    <w:rsid w:val="00B0096E"/>
    <w:rsid w:val="00B060B7"/>
    <w:rsid w:val="00B07E7C"/>
    <w:rsid w:val="00B14F06"/>
    <w:rsid w:val="00B3406E"/>
    <w:rsid w:val="00B36B8A"/>
    <w:rsid w:val="00B52C9A"/>
    <w:rsid w:val="00B54598"/>
    <w:rsid w:val="00B565FD"/>
    <w:rsid w:val="00B5696A"/>
    <w:rsid w:val="00B73A83"/>
    <w:rsid w:val="00B75DFA"/>
    <w:rsid w:val="00B829E4"/>
    <w:rsid w:val="00B8373D"/>
    <w:rsid w:val="00B850AA"/>
    <w:rsid w:val="00B85321"/>
    <w:rsid w:val="00BB2F23"/>
    <w:rsid w:val="00BC3035"/>
    <w:rsid w:val="00BC7954"/>
    <w:rsid w:val="00BD4B5C"/>
    <w:rsid w:val="00BD4C45"/>
    <w:rsid w:val="00BD555C"/>
    <w:rsid w:val="00BE21B8"/>
    <w:rsid w:val="00BE7C30"/>
    <w:rsid w:val="00BF5E84"/>
    <w:rsid w:val="00BF669C"/>
    <w:rsid w:val="00C01DCC"/>
    <w:rsid w:val="00C14632"/>
    <w:rsid w:val="00C31DEE"/>
    <w:rsid w:val="00C3248F"/>
    <w:rsid w:val="00C342B3"/>
    <w:rsid w:val="00C3709A"/>
    <w:rsid w:val="00C37BC5"/>
    <w:rsid w:val="00C45E44"/>
    <w:rsid w:val="00C463AF"/>
    <w:rsid w:val="00C61FA7"/>
    <w:rsid w:val="00C654DA"/>
    <w:rsid w:val="00C8028A"/>
    <w:rsid w:val="00C811A5"/>
    <w:rsid w:val="00C84DF9"/>
    <w:rsid w:val="00C8686F"/>
    <w:rsid w:val="00C8699B"/>
    <w:rsid w:val="00C938FE"/>
    <w:rsid w:val="00CB3F15"/>
    <w:rsid w:val="00CC0BD0"/>
    <w:rsid w:val="00CC30C3"/>
    <w:rsid w:val="00CE489E"/>
    <w:rsid w:val="00D026EF"/>
    <w:rsid w:val="00D0460E"/>
    <w:rsid w:val="00D17BB9"/>
    <w:rsid w:val="00D20810"/>
    <w:rsid w:val="00D331E2"/>
    <w:rsid w:val="00D34B14"/>
    <w:rsid w:val="00D4268B"/>
    <w:rsid w:val="00D43461"/>
    <w:rsid w:val="00D506E9"/>
    <w:rsid w:val="00D51DF6"/>
    <w:rsid w:val="00D67457"/>
    <w:rsid w:val="00D7486A"/>
    <w:rsid w:val="00D90D71"/>
    <w:rsid w:val="00D93BC0"/>
    <w:rsid w:val="00D97840"/>
    <w:rsid w:val="00DA2AEE"/>
    <w:rsid w:val="00DB67A1"/>
    <w:rsid w:val="00DC231A"/>
    <w:rsid w:val="00DC28FB"/>
    <w:rsid w:val="00DC366D"/>
    <w:rsid w:val="00DC78FC"/>
    <w:rsid w:val="00DD0282"/>
    <w:rsid w:val="00DD0FD5"/>
    <w:rsid w:val="00DF5A74"/>
    <w:rsid w:val="00E02612"/>
    <w:rsid w:val="00E11F00"/>
    <w:rsid w:val="00E125FD"/>
    <w:rsid w:val="00E14A30"/>
    <w:rsid w:val="00E274ED"/>
    <w:rsid w:val="00E40143"/>
    <w:rsid w:val="00E4018B"/>
    <w:rsid w:val="00E40AD3"/>
    <w:rsid w:val="00E43C86"/>
    <w:rsid w:val="00E44250"/>
    <w:rsid w:val="00E540D4"/>
    <w:rsid w:val="00E75706"/>
    <w:rsid w:val="00E851F7"/>
    <w:rsid w:val="00E904F0"/>
    <w:rsid w:val="00E93F18"/>
    <w:rsid w:val="00EA6E3B"/>
    <w:rsid w:val="00EA7BB8"/>
    <w:rsid w:val="00EB20F2"/>
    <w:rsid w:val="00EB54D9"/>
    <w:rsid w:val="00EC28ED"/>
    <w:rsid w:val="00ED165F"/>
    <w:rsid w:val="00ED4253"/>
    <w:rsid w:val="00EE2E5E"/>
    <w:rsid w:val="00F0784E"/>
    <w:rsid w:val="00F21A5F"/>
    <w:rsid w:val="00F33E3A"/>
    <w:rsid w:val="00F353F2"/>
    <w:rsid w:val="00F42AA5"/>
    <w:rsid w:val="00F5090E"/>
    <w:rsid w:val="00F602C8"/>
    <w:rsid w:val="00F64AF5"/>
    <w:rsid w:val="00F65795"/>
    <w:rsid w:val="00F75BCE"/>
    <w:rsid w:val="00F82067"/>
    <w:rsid w:val="00FA4A07"/>
    <w:rsid w:val="00FB0D60"/>
    <w:rsid w:val="00FC6A37"/>
    <w:rsid w:val="00FC75A0"/>
    <w:rsid w:val="00FF4280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0F923E-2A4A-444A-AEC6-CE3CA60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60B7"/>
    <w:rPr>
      <w:rFonts w:ascii="Arial" w:hAnsi="Arial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770C2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1D13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D13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ett">
    <w:name w:val="Strong"/>
    <w:qFormat/>
    <w:rsid w:val="00B060B7"/>
    <w:rPr>
      <w:b/>
      <w:bCs/>
    </w:rPr>
  </w:style>
  <w:style w:type="character" w:styleId="Hervorhebung">
    <w:name w:val="Emphasis"/>
    <w:qFormat/>
    <w:rsid w:val="00B06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Buhler AG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u15064</dc:creator>
  <cp:keywords/>
  <cp:lastModifiedBy>Halter Dominik</cp:lastModifiedBy>
  <cp:revision>2</cp:revision>
  <cp:lastPrinted>2019-12-12T12:22:00Z</cp:lastPrinted>
  <dcterms:created xsi:type="dcterms:W3CDTF">2019-12-16T12:56:00Z</dcterms:created>
  <dcterms:modified xsi:type="dcterms:W3CDTF">2019-12-16T12:56:00Z</dcterms:modified>
</cp:coreProperties>
</file>